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e5a1" w14:textId="204e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в январе-марте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9 декабря 2010 года N 1. Зарегистрировано в Департаменте юстиции города Алматы 22 декабря 2010 года за N 867. Утратило силу решением акима города Алматы от 3 мая 2011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Алматы от 03.05.2011 № 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74-3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пола, которым в год приписки исполняется семнадцать лет,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2011 года приписку граждан мужского пола, которым в год приписки исполняется семнадцать лет, к призывным участкам Алмалинского, Ауэзовского, Бостандыкского, Жетысуского, Медеуского и Турксибского районов города Алматы, а также граждан старших возрастов, не прошедших ранее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приписку граждан мужского пола к призывным участкам через районные Управления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 период приписки в распоряжение Управлений по делам обороны Алмалинского, Ауэзовского, Бостандыкского и Турксибского районов по 10, а Управлениям по делам обороны Жетысуского и Медеуского районов по 8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предоставить районным Управлениям по делам обороны по 1 единице автотранспортного средства для оповещения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работу по постановке на учет граждан, подлежащих приписке к призывному участку, пребывающих в город Алматы на постоянное место жительство или временно на срок свыше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провести через районные Управления по делам обороны учет всех организаций, находящихся на территории района, наладить военно-учетную работу, провести сверку списков допризывников, состоящих на учете.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Алатауского района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 соответствии с приказом Департамента по делам обороны города Алматы № 102 от 25 ноября 2008 года «Об организации временного воинского учета граждан Алатауского района города Алматы» приписку граждан мужского пола 1994 года рождения к призывным участкам через Управление по делам обороны Ауэзовского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 период приписки в распоряжение Управления по делам обороны Ауэзовского района 10 технических работников и 1 единицу автотранспортного средства для оповещения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подпунктов 4 и 5 пункта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делам обороны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проведения приписки к призывным участкам активизировать работу по военно-патриотическому воспитанию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отбор кандидатов для подготовки по военно-техническим специальностям и поступлению в военные учебные заведения Республики Казахстан и зарубежных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осуществить работу по разъяснению гражданам обязанности по воинскому учету;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выполнении настоящего решения проинформировать акимат города Алматы до 15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образования города Алматы совместно с Департаментом по делам обороны города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районные Управления по делам обороны и своевременное прибытие по этому вызову согласно утвержденных графиков.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внутренних дел города Алматы (по согласованию) выявить граждан, уклоняющихся от постановки на воинский учет и обеспечить их доставку в районные Управления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Отменить в связи с истечением срока действия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Алматы от 25 декабря 2009 года «Об организации и обеспечении приписки граждан к призывным участкам в январе-марте 2010 года» № 01 (зарегистрированное в реестре государственной регистрации нормативных правовых актов от 15 января 2010 года № 834, опубликованное в газетах «Вечерний Алматы» от 21 января 2010 года № 7 и «Алматы Ақшамы» от 27 февраля 2010 года № 24-25).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вступает в силу со дня государственной регистрации в органах юстиции и вводится в действие по истечении десяти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