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2aca6" w14:textId="0b2ac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Алматы на 2011 - 2013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XXXIV-й сессии маслихата города Алматы IV-го созыва от 13 декабря 2010 года N 374. Зарегистрировано в Департаменте юстиции города Алматы 29 декабря 2010 года за N 869. Утратило силу решением маслихата города Алматы от 12 сентября 2013 года № 176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города Алматы V-го созыва от 12.09.2013 № 176 (вводится в действие со дня подписания).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маслихат города Алматы IV-го созыва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города Алматы на 2011 - 2013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1,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2011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298 588 796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194 251 600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2 273 900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4 138 000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97 925 296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314 700 887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- 50 000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7 376 855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7 376 855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- -23 438 946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использование дефицита бюджета – 23 438 946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1 с изменениями, внесенными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решениями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маслихата города Алматы от 18.01.2011 № </w:t>
      </w:r>
      <w:r>
        <w:rPr>
          <w:rFonts w:ascii="Times New Roman"/>
          <w:b w:val="false"/>
          <w:i w:val="false"/>
          <w:color w:val="000000"/>
          <w:sz w:val="28"/>
        </w:rPr>
        <w:t>394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10.03.2011 № </w:t>
      </w:r>
      <w:r>
        <w:rPr>
          <w:rFonts w:ascii="Times New Roman"/>
          <w:b w:val="false"/>
          <w:i w:val="false"/>
          <w:color w:val="000000"/>
          <w:sz w:val="28"/>
        </w:rPr>
        <w:t>412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06.05.2011 № </w:t>
      </w:r>
      <w:r>
        <w:rPr>
          <w:rFonts w:ascii="Times New Roman"/>
          <w:b w:val="false"/>
          <w:i w:val="false"/>
          <w:color w:val="000000"/>
          <w:sz w:val="28"/>
        </w:rPr>
        <w:t>427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08.07.2011 № </w:t>
      </w:r>
      <w:r>
        <w:rPr>
          <w:rFonts w:ascii="Times New Roman"/>
          <w:b w:val="false"/>
          <w:i w:val="false"/>
          <w:color w:val="000000"/>
          <w:sz w:val="28"/>
        </w:rPr>
        <w:t>453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20.10.2011 № </w:t>
      </w:r>
      <w:r>
        <w:rPr>
          <w:rFonts w:ascii="Times New Roman"/>
          <w:b w:val="false"/>
          <w:i w:val="false"/>
          <w:color w:val="000000"/>
          <w:sz w:val="28"/>
        </w:rPr>
        <w:t>484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23.11.2011 № </w:t>
      </w:r>
      <w:r>
        <w:rPr>
          <w:rFonts w:ascii="Times New Roman"/>
          <w:b w:val="false"/>
          <w:i w:val="false"/>
          <w:color w:val="000000"/>
          <w:sz w:val="28"/>
        </w:rPr>
        <w:t>488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города Алматы формируются за счет следующих налогов и сборов: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индивидуального подоходного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социального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налога на имущество юридических лиц и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налога на имущество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налога на транспортные средства с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налога на транспортные средства с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единого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акцизов на алкогольную продукцию, произведенную на территории Республики Казахстан (в том числе на водку, слабоградусные и крепкие ликероводочные изделия, вина, коньяк, пиво), на все виды спирта;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акцизов на 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нужды; на дизельное топливо, реализуемое юридическими и физическими лицами в розницу, а также используемое на собственные производственные нужды;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платы за пользование водными ресурсами поверхностных источников;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платы за использование особо охраняемых природных территорий местного 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платы за пользование земельными участками;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платы за эмиссии в окружающую среду;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сбора за государственную регистрацию индивидуальных предпринимателей;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лицензионного сбора за право занятия отдельными видами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сбора за государственную регистрацию юридических лиц и учетную регистрацию филиалов и представительств, а также их перерегистрацию;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сбора с аукционов;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сбора за государственную регистрацию залога движимого имущества и ипотеки судна или строящегося судна;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сбора за государственную регистрацию транспортных средств, а также их перерегистрацию;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сбора за государственную регистрацию прав на недвижимое имущество и сделок с ним;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платы за размещение наружной (визуальной) рекламы в полосе отвода автомобильных дорог общего пользования местного значения и в населенных пунктах;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фиксированного налога;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государственной пошлины.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Доходы бюджета города Алматы формируются также за счет следующих неналоговых поступлений и поступлений от продажи основного капитала: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части чистого дохода коммунальных государственных предприятий;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доходов на доли участия в юридических лицах, находящиеся в коммунальной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доходов от аренды имущества, находящегося в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вознаграждений по бюджетным кредитам, выданным из местного бюджета до 2005 года юридическим лицам;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от реализации услуг, предоставляемых государственными учреждениями, финансируемыми из местного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возврата неиспользованных средств, ранее полученных из местного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других неналоговых поступлений в местный бюджет;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от продажи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платы за продажу права аренды земельных участков;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также таких доходных источников, как: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погашение бюджетных кредитов, выданных из местного бюджета до 2005 года юридическим лицам.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налоговые, неналоговые платежи, поступления от продажи основного капитала, погашение бюджетных кредитов, зачисляются полностью на счет городского бюджета в казначействе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объем бюджетных изъятий в республиканский бюджет на 2011 год в сумме 48 639 909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недовыполнения доходной части бюджета города Алматы бюджетные изъятия в республиканский бюджет производить ежемесячно пропорционально проценту исполнения доходной части городского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в бюджете города ассигнования на государственные услуги общего характера в сумме 3 049 093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6 с изменениями, внесенными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решениями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маслихата города Алматы от 18.01.2011 № </w:t>
      </w:r>
      <w:r>
        <w:rPr>
          <w:rFonts w:ascii="Times New Roman"/>
          <w:b w:val="false"/>
          <w:i w:val="false"/>
          <w:color w:val="000000"/>
          <w:sz w:val="28"/>
        </w:rPr>
        <w:t>394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10.03.2011 № </w:t>
      </w:r>
      <w:r>
        <w:rPr>
          <w:rFonts w:ascii="Times New Roman"/>
          <w:b w:val="false"/>
          <w:i w:val="false"/>
          <w:color w:val="000000"/>
          <w:sz w:val="28"/>
        </w:rPr>
        <w:t>412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01.01.2011);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06.05.2011 № </w:t>
      </w:r>
      <w:r>
        <w:rPr>
          <w:rFonts w:ascii="Times New Roman"/>
          <w:b w:val="false"/>
          <w:i w:val="false"/>
          <w:color w:val="000000"/>
          <w:sz w:val="28"/>
        </w:rPr>
        <w:t>427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01.01.2011);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08.07.2011 № </w:t>
      </w:r>
      <w:r>
        <w:rPr>
          <w:rFonts w:ascii="Times New Roman"/>
          <w:b w:val="false"/>
          <w:i w:val="false"/>
          <w:color w:val="000000"/>
          <w:sz w:val="28"/>
        </w:rPr>
        <w:t>453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01.01.2011);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20.10.2011 № </w:t>
      </w:r>
      <w:r>
        <w:rPr>
          <w:rFonts w:ascii="Times New Roman"/>
          <w:b w:val="false"/>
          <w:i w:val="false"/>
          <w:color w:val="000000"/>
          <w:sz w:val="28"/>
        </w:rPr>
        <w:t>484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01.01.2011);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23.11.2011 № </w:t>
      </w:r>
      <w:r>
        <w:rPr>
          <w:rFonts w:ascii="Times New Roman"/>
          <w:b w:val="false"/>
          <w:i w:val="false"/>
          <w:color w:val="000000"/>
          <w:sz w:val="28"/>
        </w:rPr>
        <w:t>488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расходы на оборону в размере 620 576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7 с изменениями, внесенными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решениями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маслихата города Алматы от 10.03.2011 № </w:t>
      </w:r>
      <w:r>
        <w:rPr>
          <w:rFonts w:ascii="Times New Roman"/>
          <w:b w:val="false"/>
          <w:i w:val="false"/>
          <w:color w:val="000000"/>
          <w:sz w:val="28"/>
        </w:rPr>
        <w:t>412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06.05.2011 № </w:t>
      </w:r>
      <w:r>
        <w:rPr>
          <w:rFonts w:ascii="Times New Roman"/>
          <w:b w:val="false"/>
          <w:i w:val="false"/>
          <w:color w:val="000000"/>
          <w:sz w:val="28"/>
        </w:rPr>
        <w:t>427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01.01.2011);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08.07.2011 № </w:t>
      </w:r>
      <w:r>
        <w:rPr>
          <w:rFonts w:ascii="Times New Roman"/>
          <w:b w:val="false"/>
          <w:i w:val="false"/>
          <w:color w:val="000000"/>
          <w:sz w:val="28"/>
        </w:rPr>
        <w:t>453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ассигнования на расходы по обеспечению общественного порядка, безопасности, правовой, судебной, уголовно-исполнительной деятельности в сумме 9 700 940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8 с изменениями, внесенными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решениями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маслихата города Алматы от 18.01.2011 № </w:t>
      </w:r>
      <w:r>
        <w:rPr>
          <w:rFonts w:ascii="Times New Roman"/>
          <w:b w:val="false"/>
          <w:i w:val="false"/>
          <w:color w:val="000000"/>
          <w:sz w:val="28"/>
        </w:rPr>
        <w:t>394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10.03.2011 № </w:t>
      </w:r>
      <w:r>
        <w:rPr>
          <w:rFonts w:ascii="Times New Roman"/>
          <w:b w:val="false"/>
          <w:i w:val="false"/>
          <w:color w:val="000000"/>
          <w:sz w:val="28"/>
        </w:rPr>
        <w:t>412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01.01.2011);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08.07.2011 № </w:t>
      </w:r>
      <w:r>
        <w:rPr>
          <w:rFonts w:ascii="Times New Roman"/>
          <w:b w:val="false"/>
          <w:i w:val="false"/>
          <w:color w:val="000000"/>
          <w:sz w:val="28"/>
        </w:rPr>
        <w:t>453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01.01.2011);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20.10.2011 № </w:t>
      </w:r>
      <w:r>
        <w:rPr>
          <w:rFonts w:ascii="Times New Roman"/>
          <w:b w:val="false"/>
          <w:i w:val="false"/>
          <w:color w:val="000000"/>
          <w:sz w:val="28"/>
        </w:rPr>
        <w:t>484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01.01.2011);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23.11.2011 № </w:t>
      </w:r>
      <w:r>
        <w:rPr>
          <w:rFonts w:ascii="Times New Roman"/>
          <w:b w:val="false"/>
          <w:i w:val="false"/>
          <w:color w:val="000000"/>
          <w:sz w:val="28"/>
        </w:rPr>
        <w:t>488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ассигнования на образование в сумме 53 143 463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9 с изменениями, внесенными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решениями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маслихата города Алматы от 18.01.2011 № </w:t>
      </w:r>
      <w:r>
        <w:rPr>
          <w:rFonts w:ascii="Times New Roman"/>
          <w:b w:val="false"/>
          <w:i w:val="false"/>
          <w:color w:val="000000"/>
          <w:sz w:val="28"/>
        </w:rPr>
        <w:t>394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10.03.2011 № </w:t>
      </w:r>
      <w:r>
        <w:rPr>
          <w:rFonts w:ascii="Times New Roman"/>
          <w:b w:val="false"/>
          <w:i w:val="false"/>
          <w:color w:val="000000"/>
          <w:sz w:val="28"/>
        </w:rPr>
        <w:t>412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01.01.2011);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06.05.2011 № </w:t>
      </w:r>
      <w:r>
        <w:rPr>
          <w:rFonts w:ascii="Times New Roman"/>
          <w:b w:val="false"/>
          <w:i w:val="false"/>
          <w:color w:val="000000"/>
          <w:sz w:val="28"/>
        </w:rPr>
        <w:t>427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01.01.2011);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08.07.2011 № </w:t>
      </w:r>
      <w:r>
        <w:rPr>
          <w:rFonts w:ascii="Times New Roman"/>
          <w:b w:val="false"/>
          <w:i w:val="false"/>
          <w:color w:val="000000"/>
          <w:sz w:val="28"/>
        </w:rPr>
        <w:t>453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01.01.2011);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20.10.2011 № </w:t>
      </w:r>
      <w:r>
        <w:rPr>
          <w:rFonts w:ascii="Times New Roman"/>
          <w:b w:val="false"/>
          <w:i w:val="false"/>
          <w:color w:val="000000"/>
          <w:sz w:val="28"/>
        </w:rPr>
        <w:t>484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01.01.2011);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23.11.2011 № </w:t>
      </w:r>
      <w:r>
        <w:rPr>
          <w:rFonts w:ascii="Times New Roman"/>
          <w:b w:val="false"/>
          <w:i w:val="false"/>
          <w:color w:val="000000"/>
          <w:sz w:val="28"/>
        </w:rPr>
        <w:t>488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ассигнования на здравоохранение в сумме 34 495  852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10 с изменениями, внесенными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решениями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маслихата города Алматы от 18.01.2011 № </w:t>
      </w:r>
      <w:r>
        <w:rPr>
          <w:rFonts w:ascii="Times New Roman"/>
          <w:b w:val="false"/>
          <w:i w:val="false"/>
          <w:color w:val="000000"/>
          <w:sz w:val="28"/>
        </w:rPr>
        <w:t>394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10.03.2011 № </w:t>
      </w:r>
      <w:r>
        <w:rPr>
          <w:rFonts w:ascii="Times New Roman"/>
          <w:b w:val="false"/>
          <w:i w:val="false"/>
          <w:color w:val="000000"/>
          <w:sz w:val="28"/>
        </w:rPr>
        <w:t>412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01.01.2011);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06.05.2011 № </w:t>
      </w:r>
      <w:r>
        <w:rPr>
          <w:rFonts w:ascii="Times New Roman"/>
          <w:b w:val="false"/>
          <w:i w:val="false"/>
          <w:color w:val="000000"/>
          <w:sz w:val="28"/>
        </w:rPr>
        <w:t>427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01.01.2011);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08.07.2011 № </w:t>
      </w:r>
      <w:r>
        <w:rPr>
          <w:rFonts w:ascii="Times New Roman"/>
          <w:b w:val="false"/>
          <w:i w:val="false"/>
          <w:color w:val="000000"/>
          <w:sz w:val="28"/>
        </w:rPr>
        <w:t>453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01.01.2011);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20.10.2011 № </w:t>
      </w:r>
      <w:r>
        <w:rPr>
          <w:rFonts w:ascii="Times New Roman"/>
          <w:b w:val="false"/>
          <w:i w:val="false"/>
          <w:color w:val="000000"/>
          <w:sz w:val="28"/>
        </w:rPr>
        <w:t>484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01.01.2011);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23.11.2011 № </w:t>
      </w:r>
      <w:r>
        <w:rPr>
          <w:rFonts w:ascii="Times New Roman"/>
          <w:b w:val="false"/>
          <w:i w:val="false"/>
          <w:color w:val="000000"/>
          <w:sz w:val="28"/>
        </w:rPr>
        <w:t>488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Утвердить ассигнования на социальную помощь и социальное обеспечение в сумме 8 483 740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11 с изменениями, внесенными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решениями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маслихата города Алматы от 18.01.2011 № </w:t>
      </w:r>
      <w:r>
        <w:rPr>
          <w:rFonts w:ascii="Times New Roman"/>
          <w:b w:val="false"/>
          <w:i w:val="false"/>
          <w:color w:val="000000"/>
          <w:sz w:val="28"/>
        </w:rPr>
        <w:t>394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10.03.2011 № </w:t>
      </w:r>
      <w:r>
        <w:rPr>
          <w:rFonts w:ascii="Times New Roman"/>
          <w:b w:val="false"/>
          <w:i w:val="false"/>
          <w:color w:val="000000"/>
          <w:sz w:val="28"/>
        </w:rPr>
        <w:t>412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01.01.2011);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06.05.2011 № </w:t>
      </w:r>
      <w:r>
        <w:rPr>
          <w:rFonts w:ascii="Times New Roman"/>
          <w:b w:val="false"/>
          <w:i w:val="false"/>
          <w:color w:val="000000"/>
          <w:sz w:val="28"/>
        </w:rPr>
        <w:t>427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01.01.2011);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08.07.2011 № </w:t>
      </w:r>
      <w:r>
        <w:rPr>
          <w:rFonts w:ascii="Times New Roman"/>
          <w:b w:val="false"/>
          <w:i w:val="false"/>
          <w:color w:val="000000"/>
          <w:sz w:val="28"/>
        </w:rPr>
        <w:t>453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01.01.2011);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20.10.2011 № </w:t>
      </w:r>
      <w:r>
        <w:rPr>
          <w:rFonts w:ascii="Times New Roman"/>
          <w:b w:val="false"/>
          <w:i w:val="false"/>
          <w:color w:val="000000"/>
          <w:sz w:val="28"/>
        </w:rPr>
        <w:t>484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</w:t>
      </w:r>
      <w:r>
        <w:rPr>
          <w:rFonts w:ascii="Times New Roman"/>
          <w:b w:val="false"/>
          <w:i w:val="false"/>
          <w:color w:val="000000"/>
          <w:sz w:val="28"/>
        </w:rPr>
        <w:t xml:space="preserve">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Утвердить ассигнования на жилищно-коммунальное хозяйство в сумме 43 008 634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12 с изменениями, внесенными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решениями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маслихата города Алматы от 18.01.2011 № </w:t>
      </w:r>
      <w:r>
        <w:rPr>
          <w:rFonts w:ascii="Times New Roman"/>
          <w:b w:val="false"/>
          <w:i w:val="false"/>
          <w:color w:val="000000"/>
          <w:sz w:val="28"/>
        </w:rPr>
        <w:t>394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10.03.2011 № </w:t>
      </w:r>
      <w:r>
        <w:rPr>
          <w:rFonts w:ascii="Times New Roman"/>
          <w:b w:val="false"/>
          <w:i w:val="false"/>
          <w:color w:val="000000"/>
          <w:sz w:val="28"/>
        </w:rPr>
        <w:t>412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01.01.2011);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06.05.2011 № </w:t>
      </w:r>
      <w:r>
        <w:rPr>
          <w:rFonts w:ascii="Times New Roman"/>
          <w:b w:val="false"/>
          <w:i w:val="false"/>
          <w:color w:val="000000"/>
          <w:sz w:val="28"/>
        </w:rPr>
        <w:t>427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01.01.2011);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08.07.2011 № </w:t>
      </w:r>
      <w:r>
        <w:rPr>
          <w:rFonts w:ascii="Times New Roman"/>
          <w:b w:val="false"/>
          <w:i w:val="false"/>
          <w:color w:val="000000"/>
          <w:sz w:val="28"/>
        </w:rPr>
        <w:t>453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01.01.2011);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20.10.2011 № </w:t>
      </w:r>
      <w:r>
        <w:rPr>
          <w:rFonts w:ascii="Times New Roman"/>
          <w:b w:val="false"/>
          <w:i w:val="false"/>
          <w:color w:val="000000"/>
          <w:sz w:val="28"/>
        </w:rPr>
        <w:t>484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01.01.2011);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23.11.2011 № </w:t>
      </w:r>
      <w:r>
        <w:rPr>
          <w:rFonts w:ascii="Times New Roman"/>
          <w:b w:val="false"/>
          <w:i w:val="false"/>
          <w:color w:val="000000"/>
          <w:sz w:val="28"/>
        </w:rPr>
        <w:t>488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Утвердить ассигнования на культуру, спорт, туризм и информационное пространство в сумме 23 748 007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13 с изменениями, внесенными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решениями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маслихата города Алматы от 18.01.2011 № </w:t>
      </w:r>
      <w:r>
        <w:rPr>
          <w:rFonts w:ascii="Times New Roman"/>
          <w:b w:val="false"/>
          <w:i w:val="false"/>
          <w:color w:val="000000"/>
          <w:sz w:val="28"/>
        </w:rPr>
        <w:t>394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10.03.2011 № </w:t>
      </w:r>
      <w:r>
        <w:rPr>
          <w:rFonts w:ascii="Times New Roman"/>
          <w:b w:val="false"/>
          <w:i w:val="false"/>
          <w:color w:val="000000"/>
          <w:sz w:val="28"/>
        </w:rPr>
        <w:t>412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01.01.2011);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06.05.2011 № </w:t>
      </w:r>
      <w:r>
        <w:rPr>
          <w:rFonts w:ascii="Times New Roman"/>
          <w:b w:val="false"/>
          <w:i w:val="false"/>
          <w:color w:val="000000"/>
          <w:sz w:val="28"/>
        </w:rPr>
        <w:t>427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01.01.2011);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08.07.2011 № </w:t>
      </w:r>
      <w:r>
        <w:rPr>
          <w:rFonts w:ascii="Times New Roman"/>
          <w:b w:val="false"/>
          <w:i w:val="false"/>
          <w:color w:val="000000"/>
          <w:sz w:val="28"/>
        </w:rPr>
        <w:t>453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01.01.2011);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20.10.2011 № </w:t>
      </w:r>
      <w:r>
        <w:rPr>
          <w:rFonts w:ascii="Times New Roman"/>
          <w:b w:val="false"/>
          <w:i w:val="false"/>
          <w:color w:val="000000"/>
          <w:sz w:val="28"/>
        </w:rPr>
        <w:t>484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01.01.2011);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23.11.2011 № </w:t>
      </w:r>
      <w:r>
        <w:rPr>
          <w:rFonts w:ascii="Times New Roman"/>
          <w:b w:val="false"/>
          <w:i w:val="false"/>
          <w:color w:val="000000"/>
          <w:sz w:val="28"/>
        </w:rPr>
        <w:t>488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Утвердить ассигнования на топливно-энергетический комплекс и недропользование в сумме 12 558 334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14 с изменениями, внесенными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решениями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маслихата города Алматы от 18.01.2011 № </w:t>
      </w:r>
      <w:r>
        <w:rPr>
          <w:rFonts w:ascii="Times New Roman"/>
          <w:b w:val="false"/>
          <w:i w:val="false"/>
          <w:color w:val="000000"/>
          <w:sz w:val="28"/>
        </w:rPr>
        <w:t>394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10.03.2011 № </w:t>
      </w:r>
      <w:r>
        <w:rPr>
          <w:rFonts w:ascii="Times New Roman"/>
          <w:b w:val="false"/>
          <w:i w:val="false"/>
          <w:color w:val="000000"/>
          <w:sz w:val="28"/>
        </w:rPr>
        <w:t>412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01.01.2011);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08.07.2011 № </w:t>
      </w:r>
      <w:r>
        <w:rPr>
          <w:rFonts w:ascii="Times New Roman"/>
          <w:b w:val="false"/>
          <w:i w:val="false"/>
          <w:color w:val="000000"/>
          <w:sz w:val="28"/>
        </w:rPr>
        <w:t>453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01.01.2011);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20.10.2011 № </w:t>
      </w:r>
      <w:r>
        <w:rPr>
          <w:rFonts w:ascii="Times New Roman"/>
          <w:b w:val="false"/>
          <w:i w:val="false"/>
          <w:color w:val="000000"/>
          <w:sz w:val="28"/>
        </w:rPr>
        <w:t>484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01.01.2011);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23.11.2011 № </w:t>
      </w:r>
      <w:r>
        <w:rPr>
          <w:rFonts w:ascii="Times New Roman"/>
          <w:b w:val="false"/>
          <w:i w:val="false"/>
          <w:color w:val="000000"/>
          <w:sz w:val="28"/>
        </w:rPr>
        <w:t>488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Утвердить ассигнования на сельское, водное, лесное, рыбное хозяйство, особо охраняемые природные территории, охрана окружающей среды и животного мира, земельные отношения в сумме 4 328 280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15 с изменениями, внесенными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решениями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маслихата города Алматы от 18.01.2011 № </w:t>
      </w:r>
      <w:r>
        <w:rPr>
          <w:rFonts w:ascii="Times New Roman"/>
          <w:b w:val="false"/>
          <w:i w:val="false"/>
          <w:color w:val="000000"/>
          <w:sz w:val="28"/>
        </w:rPr>
        <w:t>394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10.03.2011 № </w:t>
      </w:r>
      <w:r>
        <w:rPr>
          <w:rFonts w:ascii="Times New Roman"/>
          <w:b w:val="false"/>
          <w:i w:val="false"/>
          <w:color w:val="000000"/>
          <w:sz w:val="28"/>
        </w:rPr>
        <w:t>412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01.01.2011);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06.05.2011 № </w:t>
      </w:r>
      <w:r>
        <w:rPr>
          <w:rFonts w:ascii="Times New Roman"/>
          <w:b w:val="false"/>
          <w:i w:val="false"/>
          <w:color w:val="000000"/>
          <w:sz w:val="28"/>
        </w:rPr>
        <w:t>427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01.01.2011);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08.07.2011 № </w:t>
      </w:r>
      <w:r>
        <w:rPr>
          <w:rFonts w:ascii="Times New Roman"/>
          <w:b w:val="false"/>
          <w:i w:val="false"/>
          <w:color w:val="000000"/>
          <w:sz w:val="28"/>
        </w:rPr>
        <w:t>453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01.01.2011);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20.10.2011 № </w:t>
      </w:r>
      <w:r>
        <w:rPr>
          <w:rFonts w:ascii="Times New Roman"/>
          <w:b w:val="false"/>
          <w:i w:val="false"/>
          <w:color w:val="000000"/>
          <w:sz w:val="28"/>
        </w:rPr>
        <w:t>484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</w:t>
      </w:r>
      <w:r>
        <w:rPr>
          <w:rFonts w:ascii="Times New Roman"/>
          <w:b w:val="false"/>
          <w:i w:val="false"/>
          <w:color w:val="000000"/>
          <w:sz w:val="28"/>
        </w:rPr>
        <w:t xml:space="preserve">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Утвердить ассигнования на промышленность, архитектурную, градостроительную и строительную деятельность в сумме 737 848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16 с изменениями, внесенными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решениями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маслихата города Алматы от 18.01.2011 № </w:t>
      </w:r>
      <w:r>
        <w:rPr>
          <w:rFonts w:ascii="Times New Roman"/>
          <w:b w:val="false"/>
          <w:i w:val="false"/>
          <w:color w:val="000000"/>
          <w:sz w:val="28"/>
        </w:rPr>
        <w:t>394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10.03.2011 № </w:t>
      </w:r>
      <w:r>
        <w:rPr>
          <w:rFonts w:ascii="Times New Roman"/>
          <w:b w:val="false"/>
          <w:i w:val="false"/>
          <w:color w:val="000000"/>
          <w:sz w:val="28"/>
        </w:rPr>
        <w:t>412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01.01.2011);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08.07.2011 № </w:t>
      </w:r>
      <w:r>
        <w:rPr>
          <w:rFonts w:ascii="Times New Roman"/>
          <w:b w:val="false"/>
          <w:i w:val="false"/>
          <w:color w:val="000000"/>
          <w:sz w:val="28"/>
        </w:rPr>
        <w:t>453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01.01.2011);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20.10.2011 № </w:t>
      </w:r>
      <w:r>
        <w:rPr>
          <w:rFonts w:ascii="Times New Roman"/>
          <w:b w:val="false"/>
          <w:i w:val="false"/>
          <w:color w:val="000000"/>
          <w:sz w:val="28"/>
        </w:rPr>
        <w:t>484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</w:t>
      </w:r>
      <w:r>
        <w:rPr>
          <w:rFonts w:ascii="Times New Roman"/>
          <w:b w:val="false"/>
          <w:i w:val="false"/>
          <w:color w:val="000000"/>
          <w:sz w:val="28"/>
        </w:rPr>
        <w:t xml:space="preserve">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Утвердить ассигнования на транспорт и коммуникацию в сумме  60 950 005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17 с изменениями, внесенными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решениями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маслихата города Алматы от 18.01.2011 № </w:t>
      </w:r>
      <w:r>
        <w:rPr>
          <w:rFonts w:ascii="Times New Roman"/>
          <w:b w:val="false"/>
          <w:i w:val="false"/>
          <w:color w:val="000000"/>
          <w:sz w:val="28"/>
        </w:rPr>
        <w:t>394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10.03.2011 № </w:t>
      </w:r>
      <w:r>
        <w:rPr>
          <w:rFonts w:ascii="Times New Roman"/>
          <w:b w:val="false"/>
          <w:i w:val="false"/>
          <w:color w:val="000000"/>
          <w:sz w:val="28"/>
        </w:rPr>
        <w:t>412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01.01.2011);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06.05.2011 № </w:t>
      </w:r>
      <w:r>
        <w:rPr>
          <w:rFonts w:ascii="Times New Roman"/>
          <w:b w:val="false"/>
          <w:i w:val="false"/>
          <w:color w:val="000000"/>
          <w:sz w:val="28"/>
        </w:rPr>
        <w:t>427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01.01.2011);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08.07.2011 № </w:t>
      </w:r>
      <w:r>
        <w:rPr>
          <w:rFonts w:ascii="Times New Roman"/>
          <w:b w:val="false"/>
          <w:i w:val="false"/>
          <w:color w:val="000000"/>
          <w:sz w:val="28"/>
        </w:rPr>
        <w:t>453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01.01.2011);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20.10.2011 № </w:t>
      </w:r>
      <w:r>
        <w:rPr>
          <w:rFonts w:ascii="Times New Roman"/>
          <w:b w:val="false"/>
          <w:i w:val="false"/>
          <w:color w:val="000000"/>
          <w:sz w:val="28"/>
        </w:rPr>
        <w:t>484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01.01.2011);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23.11.2011 № </w:t>
      </w:r>
      <w:r>
        <w:rPr>
          <w:rFonts w:ascii="Times New Roman"/>
          <w:b w:val="false"/>
          <w:i w:val="false"/>
          <w:color w:val="000000"/>
          <w:sz w:val="28"/>
        </w:rPr>
        <w:t>488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Утвердить ассигнования на прочие расходы в сумме 14 397 338 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18 с изменениями, внесенными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решениями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маслихата города Алматы от 18.01.2011 № </w:t>
      </w:r>
      <w:r>
        <w:rPr>
          <w:rFonts w:ascii="Times New Roman"/>
          <w:b w:val="false"/>
          <w:i w:val="false"/>
          <w:color w:val="000000"/>
          <w:sz w:val="28"/>
        </w:rPr>
        <w:t>394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10.03.2011 № </w:t>
      </w:r>
      <w:r>
        <w:rPr>
          <w:rFonts w:ascii="Times New Roman"/>
          <w:b w:val="false"/>
          <w:i w:val="false"/>
          <w:color w:val="000000"/>
          <w:sz w:val="28"/>
        </w:rPr>
        <w:t>412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01.01.2011);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06.05.2011 № </w:t>
      </w:r>
      <w:r>
        <w:rPr>
          <w:rFonts w:ascii="Times New Roman"/>
          <w:b w:val="false"/>
          <w:i w:val="false"/>
          <w:color w:val="000000"/>
          <w:sz w:val="28"/>
        </w:rPr>
        <w:t>427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01.01.2011);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08.07.2011 № </w:t>
      </w:r>
      <w:r>
        <w:rPr>
          <w:rFonts w:ascii="Times New Roman"/>
          <w:b w:val="false"/>
          <w:i w:val="false"/>
          <w:color w:val="000000"/>
          <w:sz w:val="28"/>
        </w:rPr>
        <w:t>453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01.01.2011);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20.10.2011 № </w:t>
      </w:r>
      <w:r>
        <w:rPr>
          <w:rFonts w:ascii="Times New Roman"/>
          <w:b w:val="false"/>
          <w:i w:val="false"/>
          <w:color w:val="000000"/>
          <w:sz w:val="28"/>
        </w:rPr>
        <w:t>484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01.01.2011);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23.11.2011 № </w:t>
      </w:r>
      <w:r>
        <w:rPr>
          <w:rFonts w:ascii="Times New Roman"/>
          <w:b w:val="false"/>
          <w:i w:val="false"/>
          <w:color w:val="000000"/>
          <w:sz w:val="28"/>
        </w:rPr>
        <w:t>488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Утвердить средства в сумме 2 598 504 тысяч тенге на погашение и обслуживание долга местных исполнительных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Утвердить резерв акима города в сумме 4 350 000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20 с изменениями, внесенными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решениями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маслихата города Алматы от 18.01.2011 № </w:t>
      </w:r>
      <w:r>
        <w:rPr>
          <w:rFonts w:ascii="Times New Roman"/>
          <w:b w:val="false"/>
          <w:i w:val="false"/>
          <w:color w:val="000000"/>
          <w:sz w:val="28"/>
        </w:rPr>
        <w:t>394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06.05.2011 № </w:t>
      </w:r>
      <w:r>
        <w:rPr>
          <w:rFonts w:ascii="Times New Roman"/>
          <w:b w:val="false"/>
          <w:i w:val="false"/>
          <w:color w:val="000000"/>
          <w:sz w:val="28"/>
        </w:rPr>
        <w:t>427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</w:t>
      </w:r>
      <w:r>
        <w:rPr>
          <w:rFonts w:ascii="Times New Roman"/>
          <w:b w:val="false"/>
          <w:i w:val="false"/>
          <w:color w:val="000000"/>
          <w:sz w:val="28"/>
        </w:rPr>
        <w:t>)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Утвердить перечень местных бюджетных программ на 2011 год, не подлежащих секвестру, согласно приложению 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Налоговому департаменту по городу Алматы обеспечить своевременное и полное поступление в бюджет, предусмотренных налогов, неналоговых сборов и других обязательных платежей.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XXXIV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IV-го созыва                            О. Печеник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Алматы IV-го созыва              Т. Мукашев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XXXIV-й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города Алматы IV-го 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374</w:t>
      </w:r>
    </w:p>
    <w:bookmarkStart w:name="z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АЛМАТЫ НА 2011 ГОД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маслихата города Алматы от 23.11.2011 № </w:t>
      </w:r>
      <w:r>
        <w:rPr>
          <w:rFonts w:ascii="Times New Roman"/>
          <w:b w:val="false"/>
          <w:i w:val="false"/>
          <w:color w:val="ff0000"/>
          <w:sz w:val="28"/>
        </w:rPr>
        <w:t>488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</w:t>
      </w:r>
      <w:r>
        <w:rPr>
          <w:rFonts w:ascii="Times New Roman"/>
          <w:b w:val="false"/>
          <w:i w:val="false"/>
          <w:color w:val="000000"/>
          <w:sz w:val="28"/>
        </w:rPr>
        <w:t xml:space="preserve"> 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610"/>
        <w:gridCol w:w="804"/>
        <w:gridCol w:w="754"/>
        <w:gridCol w:w="6913"/>
        <w:gridCol w:w="291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298 588 796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194 251 600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93 070 215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93 070 215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Социальный налог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67 300 000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67 300 000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22 216 800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12 350 000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2 035 500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7 830 000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27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7 442 100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3 069 300</w:t>
            </w:r>
          </w:p>
        </w:tc>
      </w:tr>
      <w:tr>
        <w:trPr>
          <w:trHeight w:val="6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1 203 800</w:t>
            </w:r>
          </w:p>
        </w:tc>
      </w:tr>
      <w:tr>
        <w:trPr>
          <w:trHeight w:val="6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2 813 000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356 000</w:t>
            </w:r>
          </w:p>
        </w:tc>
      </w:tr>
      <w:tr>
        <w:trPr>
          <w:trHeight w:val="157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Обязательные платежи, взимаемые за совершение юридически значимых действий и(или)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4 222 485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4 222 485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2 273 900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756 300</w:t>
            </w:r>
          </w:p>
        </w:tc>
      </w:tr>
      <w:tr>
        <w:trPr>
          <w:trHeight w:val="6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</w:t>
            </w:r>
          </w:p>
        </w:tc>
      </w:tr>
      <w:tr>
        <w:trPr>
          <w:trHeight w:val="6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6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708 200</w:t>
            </w:r>
          </w:p>
        </w:tc>
      </w:tr>
      <w:tr>
        <w:trPr>
          <w:trHeight w:val="6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12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реализации товаров (работ, услуг)  государственными учреждениями, финансируемыми из государственного бюджета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1 000</w:t>
            </w:r>
          </w:p>
        </w:tc>
      </w:tr>
      <w:tr>
        <w:trPr>
          <w:trHeight w:val="10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65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1 358 600</w:t>
            </w:r>
          </w:p>
        </w:tc>
      </w:tr>
      <w:tr>
        <w:trPr>
          <w:trHeight w:val="20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1 358 600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158 000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158 000</w:t>
            </w:r>
          </w:p>
        </w:tc>
      </w:tr>
      <w:tr>
        <w:trPr>
          <w:trHeight w:val="43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  продажи основного капитала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4 138 000</w:t>
            </w:r>
          </w:p>
        </w:tc>
      </w:tr>
      <w:tr>
        <w:trPr>
          <w:trHeight w:val="9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2 625 000</w:t>
            </w:r>
          </w:p>
        </w:tc>
      </w:tr>
      <w:tr>
        <w:trPr>
          <w:trHeight w:val="94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2 625 000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1 513 000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1 488 000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97 925 296</w:t>
            </w:r>
          </w:p>
        </w:tc>
      </w:tr>
      <w:tr>
        <w:trPr>
          <w:trHeight w:val="6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97 925 296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97 925 296</w:t>
            </w:r>
          </w:p>
        </w:tc>
      </w:tr>
    </w:tbl>
    <w:bookmarkStart w:name="z3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 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"/>
        <w:gridCol w:w="508"/>
        <w:gridCol w:w="809"/>
        <w:gridCol w:w="831"/>
        <w:gridCol w:w="7111"/>
        <w:gridCol w:w="2725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                             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                         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  II. ЗАТРАТЫ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314 700 887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3 049 093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города республиканского значения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68 262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города республиканского значения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66 698</w:t>
            </w:r>
          </w:p>
        </w:tc>
      </w:tr>
      <w:tr>
        <w:trPr>
          <w:trHeight w:val="39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1 564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города республиканского значения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1 842 557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республиканского значения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886 468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332 684</w:t>
            </w:r>
          </w:p>
        </w:tc>
      </w:tr>
      <w:tr>
        <w:trPr>
          <w:trHeight w:val="37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413 617</w:t>
            </w:r>
          </w:p>
        </w:tc>
      </w:tr>
      <w:tr>
        <w:trPr>
          <w:trHeight w:val="139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«одного окна»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209 788</w:t>
            </w:r>
          </w:p>
        </w:tc>
      </w:tr>
      <w:tr>
        <w:trPr>
          <w:trHeight w:val="9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521 059</w:t>
            </w:r>
          </w:p>
        </w:tc>
      </w:tr>
      <w:tr>
        <w:trPr>
          <w:trHeight w:val="9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501 509</w:t>
            </w:r>
          </w:p>
        </w:tc>
      </w:tr>
      <w:tr>
        <w:trPr>
          <w:trHeight w:val="43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19 550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Ревизионная комиссия города республиканского значения, столицы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9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города республиканского значения, столицы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22 244</w:t>
            </w:r>
          </w:p>
        </w:tc>
      </w:tr>
      <w:tr>
        <w:trPr>
          <w:trHeight w:val="43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27 756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419 555</w:t>
            </w:r>
          </w:p>
        </w:tc>
      </w:tr>
      <w:tr>
        <w:trPr>
          <w:trHeight w:val="106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149 033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57 289</w:t>
            </w:r>
          </w:p>
        </w:tc>
      </w:tr>
      <w:tr>
        <w:trPr>
          <w:trHeight w:val="9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129 048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78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20 977</w:t>
            </w:r>
          </w:p>
        </w:tc>
      </w:tr>
      <w:tr>
        <w:trPr>
          <w:trHeight w:val="49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57 208</w:t>
            </w:r>
          </w:p>
        </w:tc>
      </w:tr>
      <w:tr>
        <w:trPr>
          <w:trHeight w:val="9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147 660</w:t>
            </w:r>
          </w:p>
        </w:tc>
      </w:tr>
      <w:tr>
        <w:trPr>
          <w:trHeight w:val="157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города республиканского значения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143 960</w:t>
            </w:r>
          </w:p>
        </w:tc>
      </w:tr>
      <w:tr>
        <w:trPr>
          <w:trHeight w:val="45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620 576</w:t>
            </w:r>
          </w:p>
        </w:tc>
      </w:tr>
      <w:tr>
        <w:trPr>
          <w:trHeight w:val="157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47 897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17 897</w:t>
            </w:r>
          </w:p>
        </w:tc>
      </w:tr>
      <w:tr>
        <w:trPr>
          <w:trHeight w:val="9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города республиканского значения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157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572 679</w:t>
            </w:r>
          </w:p>
        </w:tc>
      </w:tr>
      <w:tr>
        <w:trPr>
          <w:trHeight w:val="157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36 348</w:t>
            </w:r>
          </w:p>
        </w:tc>
      </w:tr>
      <w:tr>
        <w:trPr>
          <w:trHeight w:val="9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города республиканского значения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535 971</w:t>
            </w:r>
          </w:p>
        </w:tc>
      </w:tr>
      <w:tr>
        <w:trPr>
          <w:trHeight w:val="45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9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9 700 940</w:t>
            </w:r>
          </w:p>
        </w:tc>
      </w:tr>
      <w:tr>
        <w:trPr>
          <w:trHeight w:val="9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Исполнительный орган внутренних дел, финансируемый из бюджета города республиканского значения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7 953 773</w:t>
            </w:r>
          </w:p>
        </w:tc>
      </w:tr>
      <w:tr>
        <w:trPr>
          <w:trHeight w:val="144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7 086 752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55 370</w:t>
            </w:r>
          </w:p>
        </w:tc>
      </w:tr>
      <w:tr>
        <w:trPr>
          <w:trHeight w:val="46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576 922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место жительства и документов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87 528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34 595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32 039</w:t>
            </w:r>
          </w:p>
        </w:tc>
      </w:tr>
      <w:tr>
        <w:trPr>
          <w:trHeight w:val="12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охраны общественного порядка во время проведения мероприятий международного значения за счет целевых трансфертов из республиканского бюджета 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22 326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«Мак» за счет целевых трансфертов из республиканского бюджета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2 664</w:t>
            </w:r>
          </w:p>
        </w:tc>
      </w:tr>
      <w:tr>
        <w:trPr>
          <w:trHeight w:val="12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полиции, документирование оралманов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51 419</w:t>
            </w:r>
          </w:p>
        </w:tc>
      </w:tr>
      <w:tr>
        <w:trPr>
          <w:trHeight w:val="12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  Центра временного размещения оралманов и Центра адаптации и интеграции оралманов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2 158</w:t>
            </w:r>
          </w:p>
        </w:tc>
      </w:tr>
      <w:tr>
        <w:trPr>
          <w:trHeight w:val="9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республиканского значения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807 000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807 000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940 167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625 167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530"/>
        <w:gridCol w:w="889"/>
        <w:gridCol w:w="911"/>
        <w:gridCol w:w="7168"/>
        <w:gridCol w:w="2460"/>
      </w:tblGrid>
      <w:tr>
        <w:trPr>
          <w:trHeight w:val="9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зданий районных отделов внутренних дел города Алматы за счет целевых трансфертов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315 000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53 143 463</w:t>
            </w:r>
          </w:p>
        </w:tc>
      </w:tr>
      <w:tr>
        <w:trPr>
          <w:trHeight w:val="9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8 321 521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8 294 713</w:t>
            </w:r>
          </w:p>
        </w:tc>
      </w:tr>
      <w:tr>
        <w:trPr>
          <w:trHeight w:val="12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26 808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230 382</w:t>
            </w:r>
          </w:p>
        </w:tc>
      </w:tr>
      <w:tr>
        <w:trPr>
          <w:trHeight w:val="12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230 382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28 950 547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25 218 276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программам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1 794 529</w:t>
            </w:r>
          </w:p>
        </w:tc>
      </w:tr>
      <w:tr>
        <w:trPr>
          <w:trHeight w:val="7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206 988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1 730 754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города республиканского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1 724 239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1 387 943</w:t>
            </w:r>
          </w:p>
        </w:tc>
      </w:tr>
      <w:tr>
        <w:trPr>
          <w:trHeight w:val="9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336 296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163 884</w:t>
            </w:r>
          </w:p>
        </w:tc>
      </w:tr>
      <w:tr>
        <w:trPr>
          <w:trHeight w:val="9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163 884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5 096 114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12 880</w:t>
            </w:r>
          </w:p>
        </w:tc>
      </w:tr>
      <w:tr>
        <w:trPr>
          <w:trHeight w:val="70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4 892 538</w:t>
            </w:r>
          </w:p>
        </w:tc>
      </w:tr>
      <w:tr>
        <w:trPr>
          <w:trHeight w:val="70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</w:t>
            </w:r>
          </w:p>
        </w:tc>
      </w:tr>
      <w:tr>
        <w:trPr>
          <w:trHeight w:val="13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25 696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11 054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11 054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1 061 853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152 420</w:t>
            </w:r>
          </w:p>
        </w:tc>
      </w:tr>
      <w:tr>
        <w:trPr>
          <w:trHeight w:val="8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учебного оборудования для повышения квалификации педагогических кадров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108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881 433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1 900 543</w:t>
            </w:r>
          </w:p>
        </w:tc>
      </w:tr>
      <w:tr>
        <w:trPr>
          <w:trHeight w:val="7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109 336</w:t>
            </w:r>
          </w:p>
        </w:tc>
      </w:tr>
      <w:tr>
        <w:trPr>
          <w:trHeight w:val="9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города республиканского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154 924</w:t>
            </w:r>
          </w:p>
        </w:tc>
      </w:tr>
      <w:tr>
        <w:trPr>
          <w:trHeight w:val="12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города республиканского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999 616</w:t>
            </w:r>
          </w:p>
        </w:tc>
      </w:tr>
      <w:tr>
        <w:trPr>
          <w:trHeight w:val="9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масштаба города республиканского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254 114</w:t>
            </w:r>
          </w:p>
        </w:tc>
      </w:tr>
      <w:tr>
        <w:trPr>
          <w:trHeight w:val="43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1 793</w:t>
            </w:r>
          </w:p>
        </w:tc>
      </w:tr>
      <w:tr>
        <w:trPr>
          <w:trHeight w:val="12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83 038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106 666</w:t>
            </w:r>
          </w:p>
        </w:tc>
      </w:tr>
      <w:tr>
        <w:trPr>
          <w:trHeight w:val="12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132 451</w:t>
            </w:r>
          </w:p>
        </w:tc>
      </w:tr>
      <w:tr>
        <w:trPr>
          <w:trHeight w:val="9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 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58 605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5 683 326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образования в городе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138 742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5 544 584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34 495 852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704 959</w:t>
            </w:r>
          </w:p>
        </w:tc>
      </w:tr>
      <w:tr>
        <w:trPr>
          <w:trHeight w:val="220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704 959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819 911</w:t>
            </w:r>
          </w:p>
        </w:tc>
      </w:tr>
      <w:tr>
        <w:trPr>
          <w:trHeight w:val="9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434 133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252 430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131 306</w:t>
            </w:r>
          </w:p>
        </w:tc>
      </w:tr>
      <w:tr>
        <w:trPr>
          <w:trHeight w:val="172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 профилактику ВИЧ-инфекции среди лиц находящихся и освободившихся из мест лишения свободы в рамках Государственной программы «Саламатты Қазақстан» на 2011-2015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1 206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6 790 705</w:t>
            </w:r>
          </w:p>
        </w:tc>
      </w:tr>
      <w:tr>
        <w:trPr>
          <w:trHeight w:val="189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4 982 612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38 303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399 429</w:t>
            </w:r>
          </w:p>
        </w:tc>
      </w:tr>
      <w:tr>
        <w:trPr>
          <w:trHeight w:val="12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хронической почечной недостаточностью, миастенией, а также больных после трансплантации почек лекарственными средствами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234 288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395 297</w:t>
            </w:r>
          </w:p>
        </w:tc>
      </w:tr>
      <w:tr>
        <w:trPr>
          <w:trHeight w:val="106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430 437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310 339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10 302 257</w:t>
            </w:r>
          </w:p>
        </w:tc>
      </w:tr>
      <w:tr>
        <w:trPr>
          <w:trHeight w:val="12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8 269 826</w:t>
            </w:r>
          </w:p>
        </w:tc>
      </w:tr>
      <w:tr>
        <w:trPr>
          <w:trHeight w:val="12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2 032 431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4 157 176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4 140 856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спецмедснабжения города республиканского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16 320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4 293 200</w:t>
            </w:r>
          </w:p>
        </w:tc>
      </w:tr>
      <w:tr>
        <w:trPr>
          <w:trHeight w:val="7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76 510</w:t>
            </w:r>
          </w:p>
        </w:tc>
      </w:tr>
      <w:tr>
        <w:trPr>
          <w:trHeight w:val="9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3 154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36 688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21 752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4 155 096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7 427 644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здравоохранения в городе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292 889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сейсмоусиляемых объектов здравоохранения в городе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640 074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6 494 681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8 483 740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2 391 147</w:t>
            </w:r>
          </w:p>
        </w:tc>
      </w:tr>
      <w:tr>
        <w:trPr>
          <w:trHeight w:val="12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895 255</w:t>
            </w:r>
          </w:p>
        </w:tc>
      </w:tr>
      <w:tr>
        <w:trPr>
          <w:trHeight w:val="13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720 934</w:t>
            </w:r>
          </w:p>
        </w:tc>
      </w:tr>
      <w:tr>
        <w:trPr>
          <w:trHeight w:val="102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247 704</w:t>
            </w:r>
          </w:p>
        </w:tc>
      </w:tr>
      <w:tr>
        <w:trPr>
          <w:trHeight w:val="13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527 254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839 044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801 916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37 128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289 963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289 963</w:t>
            </w:r>
          </w:p>
        </w:tc>
      </w:tr>
      <w:tr>
        <w:trPr>
          <w:trHeight w:val="9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174 247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174 247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4 259 140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354 083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99 941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104 971</w:t>
            </w:r>
          </w:p>
        </w:tc>
      </w:tr>
      <w:tr>
        <w:trPr>
          <w:trHeight w:val="94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3 106 278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184 402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33 478</w:t>
            </w:r>
          </w:p>
        </w:tc>
      </w:tr>
      <w:tr>
        <w:trPr>
          <w:trHeight w:val="283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175 974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98 626</w:t>
            </w:r>
          </w:p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101 387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530 199</w:t>
            </w:r>
          </w:p>
        </w:tc>
      </w:tr>
      <w:tr>
        <w:trPr>
          <w:trHeight w:val="12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436 628</w:t>
            </w:r>
          </w:p>
        </w:tc>
      </w:tr>
      <w:tr>
        <w:trPr>
          <w:trHeight w:val="6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27 855</w:t>
            </w:r>
          </w:p>
        </w:tc>
      </w:tr>
      <w:tr>
        <w:trPr>
          <w:trHeight w:val="12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  в неправительственном секторе за счет целевых трансфертов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62 596</w:t>
            </w:r>
          </w:p>
        </w:tc>
      </w:tr>
      <w:tr>
        <w:trPr>
          <w:trHeight w:val="43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549"/>
        <w:gridCol w:w="795"/>
        <w:gridCol w:w="951"/>
        <w:gridCol w:w="7219"/>
        <w:gridCol w:w="2447"/>
      </w:tblGrid>
      <w:tr>
        <w:trPr>
          <w:trHeight w:val="3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43 008 634</w:t>
            </w:r>
          </w:p>
        </w:tc>
      </w:tr>
      <w:tr>
        <w:trPr>
          <w:trHeight w:val="6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722 144</w:t>
            </w:r>
          </w:p>
        </w:tc>
      </w:tr>
      <w:tr>
        <w:trPr>
          <w:trHeight w:val="94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722 144</w:t>
            </w:r>
          </w:p>
        </w:tc>
      </w:tr>
      <w:tr>
        <w:trPr>
          <w:trHeight w:val="6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26 931 778</w:t>
            </w:r>
          </w:p>
        </w:tc>
      </w:tr>
      <w:tr>
        <w:trPr>
          <w:trHeight w:val="94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10 380 699</w:t>
            </w:r>
          </w:p>
        </w:tc>
      </w:tr>
      <w:tr>
        <w:trPr>
          <w:trHeight w:val="94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14 340 824</w:t>
            </w:r>
          </w:p>
        </w:tc>
      </w:tr>
      <w:tr>
        <w:trPr>
          <w:trHeight w:val="3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2 210 255</w:t>
            </w:r>
          </w:p>
        </w:tc>
      </w:tr>
      <w:tr>
        <w:trPr>
          <w:trHeight w:val="6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жилья города республиканского значения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2 127 983</w:t>
            </w:r>
          </w:p>
        </w:tc>
      </w:tr>
      <w:tr>
        <w:trPr>
          <w:trHeight w:val="69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вопросам жилья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69 623</w:t>
            </w:r>
          </w:p>
        </w:tc>
      </w:tr>
      <w:tr>
        <w:trPr>
          <w:trHeight w:val="12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2 056 420</w:t>
            </w:r>
          </w:p>
        </w:tc>
      </w:tr>
      <w:tr>
        <w:trPr>
          <w:trHeight w:val="6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1 940</w:t>
            </w:r>
          </w:p>
        </w:tc>
      </w:tr>
      <w:tr>
        <w:trPr>
          <w:trHeight w:val="94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1 811 491</w:t>
            </w:r>
          </w:p>
        </w:tc>
      </w:tr>
      <w:tr>
        <w:trPr>
          <w:trHeight w:val="6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1 644 376</w:t>
            </w:r>
          </w:p>
        </w:tc>
      </w:tr>
      <w:tr>
        <w:trPr>
          <w:trHeight w:val="6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коммунальной техники для очистки от снега территории города Алматы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167 115</w:t>
            </w:r>
          </w:p>
        </w:tc>
      </w:tr>
      <w:tr>
        <w:trPr>
          <w:trHeight w:val="72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2 694 852</w:t>
            </w:r>
          </w:p>
        </w:tc>
      </w:tr>
      <w:tr>
        <w:trPr>
          <w:trHeight w:val="94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40 945</w:t>
            </w:r>
          </w:p>
        </w:tc>
      </w:tr>
      <w:tr>
        <w:trPr>
          <w:trHeight w:val="3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11 370</w:t>
            </w:r>
          </w:p>
        </w:tc>
      </w:tr>
      <w:tr>
        <w:trPr>
          <w:trHeight w:val="3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730 358</w:t>
            </w:r>
          </w:p>
        </w:tc>
      </w:tr>
      <w:tr>
        <w:trPr>
          <w:trHeight w:val="3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1 857 890</w:t>
            </w:r>
          </w:p>
        </w:tc>
      </w:tr>
      <w:tr>
        <w:trPr>
          <w:trHeight w:val="103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города республиканского значения, столицы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54 289</w:t>
            </w:r>
          </w:p>
        </w:tc>
      </w:tr>
      <w:tr>
        <w:trPr>
          <w:trHeight w:val="94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8 720 096</w:t>
            </w:r>
          </w:p>
        </w:tc>
      </w:tr>
      <w:tr>
        <w:trPr>
          <w:trHeight w:val="3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1 460 593</w:t>
            </w:r>
          </w:p>
        </w:tc>
      </w:tr>
      <w:tr>
        <w:trPr>
          <w:trHeight w:val="3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3 522 237</w:t>
            </w:r>
          </w:p>
        </w:tc>
      </w:tr>
      <w:tr>
        <w:trPr>
          <w:trHeight w:val="6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60 601</w:t>
            </w:r>
          </w:p>
        </w:tc>
      </w:tr>
      <w:tr>
        <w:trPr>
          <w:trHeight w:val="6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3 676 665</w:t>
            </w:r>
          </w:p>
        </w:tc>
      </w:tr>
      <w:tr>
        <w:trPr>
          <w:trHeight w:val="6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3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6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23 748 007</w:t>
            </w:r>
          </w:p>
        </w:tc>
      </w:tr>
      <w:tr>
        <w:trPr>
          <w:trHeight w:val="94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45 845</w:t>
            </w:r>
          </w:p>
        </w:tc>
      </w:tr>
      <w:tr>
        <w:trPr>
          <w:trHeight w:val="6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45 845</w:t>
            </w:r>
          </w:p>
        </w:tc>
      </w:tr>
      <w:tr>
        <w:trPr>
          <w:trHeight w:val="6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города республиканского значения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3 584 238</w:t>
            </w:r>
          </w:p>
        </w:tc>
      </w:tr>
      <w:tr>
        <w:trPr>
          <w:trHeight w:val="75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39 567</w:t>
            </w:r>
          </w:p>
        </w:tc>
      </w:tr>
      <w:tr>
        <w:trPr>
          <w:trHeight w:val="3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2 545 626</w:t>
            </w:r>
          </w:p>
        </w:tc>
      </w:tr>
      <w:tr>
        <w:trPr>
          <w:trHeight w:val="3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Увековечение памяти деятелей государства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</w:t>
            </w:r>
          </w:p>
        </w:tc>
      </w:tr>
      <w:tr>
        <w:trPr>
          <w:trHeight w:val="6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393 464</w:t>
            </w:r>
          </w:p>
        </w:tc>
      </w:tr>
      <w:tr>
        <w:trPr>
          <w:trHeight w:val="6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283 977</w:t>
            </w:r>
          </w:p>
        </w:tc>
      </w:tr>
      <w:tr>
        <w:trPr>
          <w:trHeight w:val="6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273 193</w:t>
            </w:r>
          </w:p>
        </w:tc>
      </w:tr>
      <w:tr>
        <w:trPr>
          <w:trHeight w:val="43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</w:tr>
      <w:tr>
        <w:trPr>
          <w:trHeight w:val="6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10 435 409</w:t>
            </w:r>
          </w:p>
        </w:tc>
      </w:tr>
      <w:tr>
        <w:trPr>
          <w:trHeight w:val="3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10 435 409</w:t>
            </w:r>
          </w:p>
        </w:tc>
      </w:tr>
      <w:tr>
        <w:trPr>
          <w:trHeight w:val="6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2 459 512</w:t>
            </w:r>
          </w:p>
        </w:tc>
      </w:tr>
      <w:tr>
        <w:trPr>
          <w:trHeight w:val="3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2 459 512</w:t>
            </w:r>
          </w:p>
        </w:tc>
      </w:tr>
      <w:tr>
        <w:trPr>
          <w:trHeight w:val="6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физической культуры и спорта города республиканского значения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2 878 064</w:t>
            </w:r>
          </w:p>
        </w:tc>
      </w:tr>
      <w:tr>
        <w:trPr>
          <w:trHeight w:val="94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  в сфере туризма, физической культуры и спорта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36 184</w:t>
            </w:r>
          </w:p>
        </w:tc>
      </w:tr>
      <w:tr>
        <w:trPr>
          <w:trHeight w:val="6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уровне города республиканского значения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608 417</w:t>
            </w:r>
          </w:p>
        </w:tc>
      </w:tr>
      <w:tr>
        <w:trPr>
          <w:trHeight w:val="12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города республиканского значения, столицы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2 232 983</w:t>
            </w:r>
          </w:p>
        </w:tc>
      </w:tr>
      <w:tr>
        <w:trPr>
          <w:trHeight w:val="46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6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города республиканского значения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457 334</w:t>
            </w:r>
          </w:p>
        </w:tc>
      </w:tr>
      <w:tr>
        <w:trPr>
          <w:trHeight w:val="6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городских библиотек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457 334</w:t>
            </w:r>
          </w:p>
        </w:tc>
      </w:tr>
      <w:tr>
        <w:trPr>
          <w:trHeight w:val="6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690 401</w:t>
            </w:r>
          </w:p>
        </w:tc>
      </w:tr>
      <w:tr>
        <w:trPr>
          <w:trHeight w:val="94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340 401</w:t>
            </w:r>
          </w:p>
        </w:tc>
      </w:tr>
      <w:tr>
        <w:trPr>
          <w:trHeight w:val="94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</w:tr>
      <w:tr>
        <w:trPr>
          <w:trHeight w:val="6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2 234 151</w:t>
            </w:r>
          </w:p>
        </w:tc>
      </w:tr>
      <w:tr>
        <w:trPr>
          <w:trHeight w:val="3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2 234 151</w:t>
            </w:r>
          </w:p>
        </w:tc>
      </w:tr>
      <w:tr>
        <w:trPr>
          <w:trHeight w:val="6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развитию языков, архивов и документации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370 700</w:t>
            </w:r>
          </w:p>
        </w:tc>
      </w:tr>
      <w:tr>
        <w:trPr>
          <w:trHeight w:val="109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языков, по управлению архивным делом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42 214</w:t>
            </w:r>
          </w:p>
        </w:tc>
      </w:tr>
      <w:tr>
        <w:trPr>
          <w:trHeight w:val="6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187 362</w:t>
            </w:r>
          </w:p>
        </w:tc>
      </w:tr>
      <w:tr>
        <w:trPr>
          <w:trHeight w:val="3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141 124</w:t>
            </w:r>
          </w:p>
        </w:tc>
      </w:tr>
      <w:tr>
        <w:trPr>
          <w:trHeight w:val="6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 города республиканского значения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29 320</w:t>
            </w:r>
          </w:p>
        </w:tc>
      </w:tr>
      <w:tr>
        <w:trPr>
          <w:trHeight w:val="6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5 935</w:t>
            </w:r>
          </w:p>
        </w:tc>
      </w:tr>
      <w:tr>
        <w:trPr>
          <w:trHeight w:val="3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</w:t>
            </w:r>
          </w:p>
        </w:tc>
      </w:tr>
      <w:tr>
        <w:trPr>
          <w:trHeight w:val="46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3 885</w:t>
            </w:r>
          </w:p>
        </w:tc>
      </w:tr>
      <w:tr>
        <w:trPr>
          <w:trHeight w:val="70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375 867</w:t>
            </w:r>
          </w:p>
        </w:tc>
      </w:tr>
      <w:tr>
        <w:trPr>
          <w:trHeight w:val="70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375 707</w:t>
            </w:r>
          </w:p>
        </w:tc>
      </w:tr>
      <w:tr>
        <w:trPr>
          <w:trHeight w:val="5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78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вопросам молодежной политики города Алматы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187 166</w:t>
            </w:r>
          </w:p>
        </w:tc>
      </w:tr>
      <w:tr>
        <w:trPr>
          <w:trHeight w:val="102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вопросам молодежной политики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16 457</w:t>
            </w:r>
          </w:p>
        </w:tc>
      </w:tr>
      <w:tr>
        <w:trPr>
          <w:trHeight w:val="6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170 709</w:t>
            </w:r>
          </w:p>
        </w:tc>
      </w:tr>
      <w:tr>
        <w:trPr>
          <w:trHeight w:val="6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12 558 334</w:t>
            </w:r>
          </w:p>
        </w:tc>
      </w:tr>
      <w:tr>
        <w:trPr>
          <w:trHeight w:val="72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12 558 334</w:t>
            </w:r>
          </w:p>
        </w:tc>
      </w:tr>
      <w:tr>
        <w:trPr>
          <w:trHeight w:val="3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12 558 334</w:t>
            </w:r>
          </w:p>
        </w:tc>
      </w:tr>
      <w:tr>
        <w:trPr>
          <w:trHeight w:val="138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4 328 280</w:t>
            </w:r>
          </w:p>
        </w:tc>
      </w:tr>
      <w:tr>
        <w:trPr>
          <w:trHeight w:val="102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6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  животных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94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549 337</w:t>
            </w:r>
          </w:p>
        </w:tc>
      </w:tr>
      <w:tr>
        <w:trPr>
          <w:trHeight w:val="105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549 337</w:t>
            </w:r>
          </w:p>
        </w:tc>
      </w:tr>
      <w:tr>
        <w:trPr>
          <w:trHeight w:val="94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3 648 328</w:t>
            </w:r>
          </w:p>
        </w:tc>
      </w:tr>
      <w:tr>
        <w:trPr>
          <w:trHeight w:val="94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  среды на местном уровне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59 840</w:t>
            </w:r>
          </w:p>
        </w:tc>
      </w:tr>
      <w:tr>
        <w:trPr>
          <w:trHeight w:val="3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1 666 804</w:t>
            </w:r>
          </w:p>
        </w:tc>
      </w:tr>
      <w:tr>
        <w:trPr>
          <w:trHeight w:val="3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1 831 954</w:t>
            </w:r>
          </w:p>
        </w:tc>
      </w:tr>
      <w:tr>
        <w:trPr>
          <w:trHeight w:val="6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87 210</w:t>
            </w:r>
          </w:p>
        </w:tc>
      </w:tr>
      <w:tr>
        <w:trPr>
          <w:trHeight w:val="39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2 520</w:t>
            </w:r>
          </w:p>
        </w:tc>
      </w:tr>
      <w:tr>
        <w:trPr>
          <w:trHeight w:val="6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земельных отношений города республиканского значения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126 066</w:t>
            </w:r>
          </w:p>
        </w:tc>
      </w:tr>
      <w:tr>
        <w:trPr>
          <w:trHeight w:val="12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города республиканского значения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54 378</w:t>
            </w:r>
          </w:p>
        </w:tc>
      </w:tr>
      <w:tr>
        <w:trPr>
          <w:trHeight w:val="3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земельных отношений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15 230</w:t>
            </w:r>
          </w:p>
        </w:tc>
      </w:tr>
      <w:tr>
        <w:trPr>
          <w:trHeight w:val="6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55 268</w:t>
            </w:r>
          </w:p>
        </w:tc>
      </w:tr>
      <w:tr>
        <w:trPr>
          <w:trHeight w:val="40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</w:t>
            </w:r>
          </w:p>
        </w:tc>
      </w:tr>
      <w:tr>
        <w:trPr>
          <w:trHeight w:val="94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4 387</w:t>
            </w:r>
          </w:p>
        </w:tc>
      </w:tr>
      <w:tr>
        <w:trPr>
          <w:trHeight w:val="6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1"/>
        <w:gridCol w:w="405"/>
        <w:gridCol w:w="794"/>
        <w:gridCol w:w="990"/>
        <w:gridCol w:w="7020"/>
        <w:gridCol w:w="2770"/>
      </w:tblGrid>
      <w:tr>
        <w:trPr>
          <w:trHeight w:val="94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737 848</w:t>
            </w:r>
          </w:p>
        </w:tc>
      </w:tr>
      <w:tr>
        <w:trPr>
          <w:trHeight w:val="94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365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архитектуры и градостроительства города республиканского значения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622 202</w:t>
            </w:r>
          </w:p>
        </w:tc>
      </w:tr>
      <w:tr>
        <w:trPr>
          <w:trHeight w:val="94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сфере архитектуры и градостроительства на местном уровне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105 822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генеральных планов застройки населенных пунктов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515 000</w:t>
            </w:r>
          </w:p>
        </w:tc>
      </w:tr>
      <w:tr>
        <w:trPr>
          <w:trHeight w:val="3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</w:t>
            </w:r>
          </w:p>
        </w:tc>
      </w:tr>
      <w:tr>
        <w:trPr>
          <w:trHeight w:val="94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366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города республиканского значения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67 940</w:t>
            </w:r>
          </w:p>
        </w:tc>
      </w:tr>
      <w:tr>
        <w:trPr>
          <w:trHeight w:val="103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366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64 443</w:t>
            </w:r>
          </w:p>
        </w:tc>
      </w:tr>
      <w:tr>
        <w:trPr>
          <w:trHeight w:val="34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366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3 497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47 706</w:t>
            </w:r>
          </w:p>
        </w:tc>
      </w:tr>
      <w:tr>
        <w:trPr>
          <w:trHeight w:val="7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47 706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60 950 005</w:t>
            </w:r>
          </w:p>
        </w:tc>
      </w:tr>
      <w:tr>
        <w:trPr>
          <w:trHeight w:val="94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республиканского значения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59 955 193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50 993 969</w:t>
            </w:r>
          </w:p>
        </w:tc>
      </w:tr>
      <w:tr>
        <w:trPr>
          <w:trHeight w:val="7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дорог, улиц города Астаны и Алматы 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8 961 224</w:t>
            </w:r>
          </w:p>
        </w:tc>
      </w:tr>
      <w:tr>
        <w:trPr>
          <w:trHeight w:val="94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республиканского значения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994 812</w:t>
            </w:r>
          </w:p>
        </w:tc>
      </w:tr>
      <w:tr>
        <w:trPr>
          <w:trHeight w:val="94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области транспорта и коммуникаций на местном уровне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51 964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внутренним сообщениям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942 488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7 020 483</w:t>
            </w:r>
          </w:p>
        </w:tc>
      </w:tr>
      <w:tr>
        <w:trPr>
          <w:trHeight w:val="94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60 807</w:t>
            </w:r>
          </w:p>
        </w:tc>
      </w:tr>
      <w:tr>
        <w:trPr>
          <w:trHeight w:val="103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60 807</w:t>
            </w:r>
          </w:p>
        </w:tc>
      </w:tr>
      <w:tr>
        <w:trPr>
          <w:trHeight w:val="94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31 000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31 000</w:t>
            </w:r>
          </w:p>
        </w:tc>
      </w:tr>
      <w:tr>
        <w:trPr>
          <w:trHeight w:val="94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54 600</w:t>
            </w:r>
          </w:p>
        </w:tc>
      </w:tr>
      <w:tr>
        <w:trPr>
          <w:trHeight w:val="94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54 600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4 350 000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города республиканского значения, столицы 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4 350 000</w:t>
            </w:r>
          </w:p>
        </w:tc>
      </w:tr>
      <w:tr>
        <w:trPr>
          <w:trHeight w:val="94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1 156 026</w:t>
            </w:r>
          </w:p>
        </w:tc>
      </w:tr>
      <w:tr>
        <w:trPr>
          <w:trHeight w:val="94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процентной ставки по кредитам в рамках программы «Дорожная карта бизнеса до 2020 года» 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319 414</w:t>
            </w:r>
          </w:p>
        </w:tc>
      </w:tr>
      <w:tr>
        <w:trPr>
          <w:trHeight w:val="94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до 2020 года»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702 500</w:t>
            </w:r>
          </w:p>
        </w:tc>
      </w:tr>
      <w:tr>
        <w:trPr>
          <w:trHeight w:val="94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до 2020 года»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134 112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1 368 050</w:t>
            </w:r>
          </w:p>
        </w:tc>
      </w:tr>
      <w:tr>
        <w:trPr>
          <w:trHeight w:val="94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до 2020 года»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1 368 050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967 536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967 536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806 000</w:t>
            </w:r>
          </w:p>
        </w:tc>
      </w:tr>
      <w:tr>
        <w:trPr>
          <w:trHeight w:val="12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161 536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51 888 096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51 888 096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2 429 373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48 639 909</w:t>
            </w:r>
          </w:p>
        </w:tc>
      </w:tr>
      <w:tr>
        <w:trPr>
          <w:trHeight w:val="15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818 814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-50 000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7 376 855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7 376 855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7 376 855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7 376 855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7 376 855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-23 438 946</w:t>
            </w:r>
          </w:p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23 438 946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Председатель XXXIV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IV-го созыва                         О. Печеник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Алматы IV-го созыва           Т. Мукашев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XXXIV-й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города Алматы IV-го 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374</w:t>
      </w:r>
    </w:p>
    <w:bookmarkStart w:name="z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АЛМАТЫ НА 2012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625"/>
        <w:gridCol w:w="713"/>
        <w:gridCol w:w="713"/>
        <w:gridCol w:w="7026"/>
        <w:gridCol w:w="289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 I. ДОХОДЫ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191 942 700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189 668 300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89 550 000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89 550 000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Социальный налог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68 040 000</w:t>
            </w:r>
          </w:p>
        </w:tc>
      </w:tr>
      <w:tr>
        <w:trPr>
          <w:trHeight w:val="3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68 040 000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19 382 200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11 460 000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2 260 900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5 660 000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6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8 348 000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3 986 900</w:t>
            </w:r>
          </w:p>
        </w:tc>
      </w:tr>
      <w:tr>
        <w:trPr>
          <w:trHeight w:val="6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1 121 900</w:t>
            </w:r>
          </w:p>
        </w:tc>
      </w:tr>
      <w:tr>
        <w:trPr>
          <w:trHeight w:val="6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2 783 200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456 000</w:t>
            </w:r>
          </w:p>
        </w:tc>
      </w:tr>
      <w:tr>
        <w:trPr>
          <w:trHeight w:val="15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Обязательные платежи, взимаемые за совершение юридически значимых действий  и(или) 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4 348 100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4 348 100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879 400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763 400</w:t>
            </w:r>
          </w:p>
        </w:tc>
      </w:tr>
      <w:tr>
        <w:trPr>
          <w:trHeight w:val="6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37 000</w:t>
            </w:r>
          </w:p>
        </w:tc>
      </w:tr>
      <w:tr>
        <w:trPr>
          <w:trHeight w:val="6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6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  государственной собственности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711 300</w:t>
            </w:r>
          </w:p>
        </w:tc>
      </w:tr>
      <w:tr>
        <w:trPr>
          <w:trHeight w:val="6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12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реализации товаров (работ, услуг)   государственными учреждениями, финансируемыми из государственного бюджета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1 000</w:t>
            </w:r>
          </w:p>
        </w:tc>
      </w:tr>
      <w:tr>
        <w:trPr>
          <w:trHeight w:val="12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115 000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115 000</w:t>
            </w:r>
          </w:p>
        </w:tc>
      </w:tr>
      <w:tr>
        <w:trPr>
          <w:trHeight w:val="6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  продажи основного капитала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1 395 000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1 395 000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1 350 000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270"/>
        <w:gridCol w:w="1003"/>
        <w:gridCol w:w="805"/>
        <w:gridCol w:w="6882"/>
        <w:gridCol w:w="2997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                             </w:t>
            </w:r>
          </w:p>
        </w:tc>
      </w:tr>
      <w:tr>
        <w:trPr>
          <w:trHeight w:val="31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1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  II. ЗАТРАТЫ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183 818 714</w:t>
            </w:r>
          </w:p>
        </w:tc>
      </w:tr>
      <w:tr>
        <w:trPr>
          <w:trHeight w:val="31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4 108 530</w:t>
            </w:r>
          </w:p>
        </w:tc>
      </w:tr>
      <w:tr>
        <w:trPr>
          <w:trHeight w:val="6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города республиканского значения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68 042</w:t>
            </w:r>
          </w:p>
        </w:tc>
      </w:tr>
      <w:tr>
        <w:trPr>
          <w:trHeight w:val="6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города республиканского значения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68 042</w:t>
            </w:r>
          </w:p>
        </w:tc>
      </w:tr>
      <w:tr>
        <w:trPr>
          <w:trHeight w:val="6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города республиканского значения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3 083 348</w:t>
            </w:r>
          </w:p>
        </w:tc>
      </w:tr>
      <w:tr>
        <w:trPr>
          <w:trHeight w:val="6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республиканского значения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916 834</w:t>
            </w:r>
          </w:p>
        </w:tc>
      </w:tr>
      <w:tr>
        <w:trPr>
          <w:trHeight w:val="31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290 642</w:t>
            </w:r>
          </w:p>
        </w:tc>
      </w:tr>
      <w:tr>
        <w:trPr>
          <w:trHeight w:val="6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795 184</w:t>
            </w:r>
          </w:p>
        </w:tc>
      </w:tr>
      <w:tr>
        <w:trPr>
          <w:trHeight w:val="157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«одного окна»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1 080 688</w:t>
            </w:r>
          </w:p>
        </w:tc>
      </w:tr>
      <w:tr>
        <w:trPr>
          <w:trHeight w:val="94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509 791</w:t>
            </w:r>
          </w:p>
        </w:tc>
      </w:tr>
      <w:tr>
        <w:trPr>
          <w:trHeight w:val="94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509 791</w:t>
            </w:r>
          </w:p>
        </w:tc>
      </w:tr>
      <w:tr>
        <w:trPr>
          <w:trHeight w:val="6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319 544</w:t>
            </w:r>
          </w:p>
        </w:tc>
      </w:tr>
      <w:tr>
        <w:trPr>
          <w:trHeight w:val="126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146 980</w:t>
            </w:r>
          </w:p>
        </w:tc>
      </w:tr>
      <w:tr>
        <w:trPr>
          <w:trHeight w:val="6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15 031</w:t>
            </w:r>
          </w:p>
        </w:tc>
      </w:tr>
      <w:tr>
        <w:trPr>
          <w:trHeight w:val="94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134 528</w:t>
            </w:r>
          </w:p>
        </w:tc>
      </w:tr>
      <w:tr>
        <w:trPr>
          <w:trHeight w:val="6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6 420</w:t>
            </w:r>
          </w:p>
        </w:tc>
      </w:tr>
      <w:tr>
        <w:trPr>
          <w:trHeight w:val="94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16 585</w:t>
            </w:r>
          </w:p>
        </w:tc>
      </w:tr>
      <w:tr>
        <w:trPr>
          <w:trHeight w:val="94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127 805</w:t>
            </w:r>
          </w:p>
        </w:tc>
      </w:tr>
      <w:tr>
        <w:trPr>
          <w:trHeight w:val="157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города республиканского значения, столицы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127 805</w:t>
            </w:r>
          </w:p>
        </w:tc>
      </w:tr>
      <w:tr>
        <w:trPr>
          <w:trHeight w:val="31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552 415</w:t>
            </w:r>
          </w:p>
        </w:tc>
      </w:tr>
      <w:tr>
        <w:trPr>
          <w:trHeight w:val="157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51 232</w:t>
            </w:r>
          </w:p>
        </w:tc>
      </w:tr>
      <w:tr>
        <w:trPr>
          <w:trHeight w:val="6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19 132</w:t>
            </w:r>
          </w:p>
        </w:tc>
      </w:tr>
      <w:tr>
        <w:trPr>
          <w:trHeight w:val="94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города республиканского значения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32 100</w:t>
            </w:r>
          </w:p>
        </w:tc>
      </w:tr>
      <w:tr>
        <w:trPr>
          <w:trHeight w:val="157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501 183</w:t>
            </w:r>
          </w:p>
        </w:tc>
      </w:tr>
      <w:tr>
        <w:trPr>
          <w:trHeight w:val="157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37 352</w:t>
            </w:r>
          </w:p>
        </w:tc>
      </w:tr>
      <w:tr>
        <w:trPr>
          <w:trHeight w:val="94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города республиканского значения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463 831</w:t>
            </w:r>
          </w:p>
        </w:tc>
      </w:tr>
      <w:tr>
        <w:trPr>
          <w:trHeight w:val="94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8 820 274</w:t>
            </w:r>
          </w:p>
        </w:tc>
      </w:tr>
      <w:tr>
        <w:trPr>
          <w:trHeight w:val="94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Исполнительный орган внутренних дел, финансируемый из бюджета города республиканского значения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8 122 634</w:t>
            </w:r>
          </w:p>
        </w:tc>
      </w:tr>
      <w:tr>
        <w:trPr>
          <w:trHeight w:val="157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7 876 951</w:t>
            </w:r>
          </w:p>
        </w:tc>
      </w:tr>
      <w:tr>
        <w:trPr>
          <w:trHeight w:val="6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</w:t>
            </w:r>
          </w:p>
        </w:tc>
      </w:tr>
      <w:tr>
        <w:trPr>
          <w:trHeight w:val="31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60 308</w:t>
            </w:r>
          </w:p>
        </w:tc>
      </w:tr>
      <w:tr>
        <w:trPr>
          <w:trHeight w:val="6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место жительства и документов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104 076</w:t>
            </w:r>
          </w:p>
        </w:tc>
      </w:tr>
      <w:tr>
        <w:trPr>
          <w:trHeight w:val="6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38 333</w:t>
            </w:r>
          </w:p>
        </w:tc>
      </w:tr>
      <w:tr>
        <w:trPr>
          <w:trHeight w:val="31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40 806</w:t>
            </w:r>
          </w:p>
        </w:tc>
      </w:tr>
      <w:tr>
        <w:trPr>
          <w:trHeight w:val="94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республиканского значения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697 640</w:t>
            </w:r>
          </w:p>
        </w:tc>
      </w:tr>
      <w:tr>
        <w:trPr>
          <w:trHeight w:val="6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697 640</w:t>
            </w:r>
          </w:p>
        </w:tc>
      </w:tr>
      <w:tr>
        <w:trPr>
          <w:trHeight w:val="31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49 619 893</w:t>
            </w:r>
          </w:p>
        </w:tc>
      </w:tr>
      <w:tr>
        <w:trPr>
          <w:trHeight w:val="94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5 463 406</w:t>
            </w:r>
          </w:p>
        </w:tc>
      </w:tr>
      <w:tr>
        <w:trPr>
          <w:trHeight w:val="6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5 463 406</w:t>
            </w:r>
          </w:p>
        </w:tc>
      </w:tr>
      <w:tr>
        <w:trPr>
          <w:trHeight w:val="6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туризма, физической культуры и спорта города республиканского значения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1 851 261</w:t>
            </w:r>
          </w:p>
        </w:tc>
      </w:tr>
      <w:tr>
        <w:trPr>
          <w:trHeight w:val="6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1 468 490</w:t>
            </w:r>
          </w:p>
        </w:tc>
      </w:tr>
      <w:tr>
        <w:trPr>
          <w:trHeight w:val="94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382 771</w:t>
            </w:r>
          </w:p>
        </w:tc>
      </w:tr>
      <w:tr>
        <w:trPr>
          <w:trHeight w:val="6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31 306 093</w:t>
            </w:r>
          </w:p>
        </w:tc>
      </w:tr>
      <w:tr>
        <w:trPr>
          <w:trHeight w:val="31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27 880 956</w:t>
            </w:r>
          </w:p>
        </w:tc>
      </w:tr>
      <w:tr>
        <w:trPr>
          <w:trHeight w:val="6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программам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1 901 895</w:t>
            </w:r>
          </w:p>
        </w:tc>
      </w:tr>
      <w:tr>
        <w:trPr>
          <w:trHeight w:val="94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227 696</w:t>
            </w:r>
          </w:p>
        </w:tc>
      </w:tr>
      <w:tr>
        <w:trPr>
          <w:trHeight w:val="31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1 295 546</w:t>
            </w:r>
          </w:p>
        </w:tc>
      </w:tr>
      <w:tr>
        <w:trPr>
          <w:trHeight w:val="6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181 499</w:t>
            </w:r>
          </w:p>
        </w:tc>
      </w:tr>
      <w:tr>
        <w:trPr>
          <w:trHeight w:val="94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181 499</w:t>
            </w:r>
          </w:p>
        </w:tc>
      </w:tr>
      <w:tr>
        <w:trPr>
          <w:trHeight w:val="6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5 288 426</w:t>
            </w:r>
          </w:p>
        </w:tc>
      </w:tr>
      <w:tr>
        <w:trPr>
          <w:trHeight w:val="31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14 441</w:t>
            </w:r>
          </w:p>
        </w:tc>
      </w:tr>
      <w:tr>
        <w:trPr>
          <w:trHeight w:val="94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5 273 985</w:t>
            </w:r>
          </w:p>
        </w:tc>
      </w:tr>
      <w:tr>
        <w:trPr>
          <w:trHeight w:val="6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10 854</w:t>
            </w:r>
          </w:p>
        </w:tc>
      </w:tr>
      <w:tr>
        <w:trPr>
          <w:trHeight w:val="6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10 854</w:t>
            </w:r>
          </w:p>
        </w:tc>
      </w:tr>
      <w:tr>
        <w:trPr>
          <w:trHeight w:val="6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168 977</w:t>
            </w:r>
          </w:p>
        </w:tc>
      </w:tr>
      <w:tr>
        <w:trPr>
          <w:trHeight w:val="6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168 977</w:t>
            </w:r>
          </w:p>
        </w:tc>
      </w:tr>
      <w:tr>
        <w:trPr>
          <w:trHeight w:val="76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1 860 715</w:t>
            </w:r>
          </w:p>
        </w:tc>
      </w:tr>
      <w:tr>
        <w:trPr>
          <w:trHeight w:val="76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108 655</w:t>
            </w:r>
          </w:p>
        </w:tc>
      </w:tr>
      <w:tr>
        <w:trPr>
          <w:trHeight w:val="94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города республиканского значения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148 271</w:t>
            </w:r>
          </w:p>
        </w:tc>
      </w:tr>
      <w:tr>
        <w:trPr>
          <w:trHeight w:val="138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города республиканского значения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1 157 715</w:t>
            </w:r>
          </w:p>
        </w:tc>
      </w:tr>
      <w:tr>
        <w:trPr>
          <w:trHeight w:val="94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масштаба города республиканского значения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238 796</w:t>
            </w:r>
          </w:p>
        </w:tc>
      </w:tr>
      <w:tr>
        <w:trPr>
          <w:trHeight w:val="126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92 917</w:t>
            </w:r>
          </w:p>
        </w:tc>
      </w:tr>
      <w:tr>
        <w:trPr>
          <w:trHeight w:val="78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114 361</w:t>
            </w:r>
          </w:p>
        </w:tc>
      </w:tr>
      <w:tr>
        <w:trPr>
          <w:trHeight w:val="6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3 488 662</w:t>
            </w:r>
          </w:p>
        </w:tc>
      </w:tr>
      <w:tr>
        <w:trPr>
          <w:trHeight w:val="6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образования в городе Алматы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73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3 388 662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348"/>
        <w:gridCol w:w="971"/>
        <w:gridCol w:w="727"/>
        <w:gridCol w:w="7007"/>
        <w:gridCol w:w="2910"/>
      </w:tblGrid>
      <w:tr>
        <w:trPr>
          <w:trHeight w:val="3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25 038 860</w:t>
            </w:r>
          </w:p>
        </w:tc>
      </w:tr>
      <w:tr>
        <w:trPr>
          <w:trHeight w:val="7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746 800</w:t>
            </w:r>
          </w:p>
        </w:tc>
      </w:tr>
      <w:tr>
        <w:trPr>
          <w:trHeight w:val="94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229 120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390 851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125 934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4 353 865</w:t>
            </w:r>
          </w:p>
        </w:tc>
      </w:tr>
      <w:tr>
        <w:trPr>
          <w:trHeight w:val="189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4 089 267</w:t>
            </w:r>
          </w:p>
        </w:tc>
      </w:tr>
      <w:tr>
        <w:trPr>
          <w:trHeight w:val="12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хронической почечной недостаточностью, миастенией, а также больных после трансплантации почек лекарственными средствами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145 258</w:t>
            </w:r>
          </w:p>
        </w:tc>
      </w:tr>
      <w:tr>
        <w:trPr>
          <w:trHeight w:val="12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119 340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9 673 125</w:t>
            </w:r>
          </w:p>
        </w:tc>
      </w:tr>
      <w:tr>
        <w:trPr>
          <w:trHeight w:val="12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7 778 856</w:t>
            </w:r>
          </w:p>
        </w:tc>
      </w:tr>
      <w:tr>
        <w:trPr>
          <w:trHeight w:val="12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1 894 269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4 162 504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4 144 762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спецмедснабжения города республиканского значения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17 742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2 112 311</w:t>
            </w:r>
          </w:p>
        </w:tc>
      </w:tr>
      <w:tr>
        <w:trPr>
          <w:trHeight w:val="94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77 621</w:t>
            </w:r>
          </w:p>
        </w:tc>
      </w:tr>
      <w:tr>
        <w:trPr>
          <w:trHeight w:val="94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3 375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31 315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3 990 255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здравоохранения в городе Алматы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3 890 255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8 691 255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1 654 087</w:t>
            </w:r>
          </w:p>
        </w:tc>
      </w:tr>
      <w:tr>
        <w:trPr>
          <w:trHeight w:val="12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417 055</w:t>
            </w:r>
          </w:p>
        </w:tc>
      </w:tr>
      <w:tr>
        <w:trPr>
          <w:trHeight w:val="15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636 603</w:t>
            </w:r>
          </w:p>
        </w:tc>
      </w:tr>
      <w:tr>
        <w:trPr>
          <w:trHeight w:val="12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299 774</w:t>
            </w:r>
          </w:p>
        </w:tc>
      </w:tr>
      <w:tr>
        <w:trPr>
          <w:trHeight w:val="15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300 655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838 604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748 680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89 924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1 171 000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1 171 000</w:t>
            </w:r>
          </w:p>
        </w:tc>
      </w:tr>
      <w:tr>
        <w:trPr>
          <w:trHeight w:val="94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193 957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193 957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4 402 004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348 267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143 640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265 620</w:t>
            </w:r>
          </w:p>
        </w:tc>
      </w:tr>
      <w:tr>
        <w:trPr>
          <w:trHeight w:val="94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3 136 852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167 803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50 962</w:t>
            </w:r>
          </w:p>
        </w:tc>
      </w:tr>
      <w:tr>
        <w:trPr>
          <w:trHeight w:val="283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179 759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109 101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431 603</w:t>
            </w:r>
          </w:p>
        </w:tc>
      </w:tr>
      <w:tr>
        <w:trPr>
          <w:trHeight w:val="12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401 798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29 805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13 208 587</w:t>
            </w:r>
          </w:p>
        </w:tc>
      </w:tr>
      <w:tr>
        <w:trPr>
          <w:trHeight w:val="94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566 739</w:t>
            </w:r>
          </w:p>
        </w:tc>
      </w:tr>
      <w:tr>
        <w:trPr>
          <w:trHeight w:val="94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566 739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94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94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жилья города республиканского значения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63 716</w:t>
            </w:r>
          </w:p>
        </w:tc>
      </w:tr>
      <w:tr>
        <w:trPr>
          <w:trHeight w:val="94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вопросам жилья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63 716</w:t>
            </w:r>
          </w:p>
        </w:tc>
      </w:tr>
      <w:tr>
        <w:trPr>
          <w:trHeight w:val="94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1 386 500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1 386 500</w:t>
            </w:r>
          </w:p>
        </w:tc>
      </w:tr>
      <w:tr>
        <w:trPr>
          <w:trHeight w:val="94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859 433</w:t>
            </w:r>
          </w:p>
        </w:tc>
      </w:tr>
      <w:tr>
        <w:trPr>
          <w:trHeight w:val="94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42 943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816 490</w:t>
            </w:r>
          </w:p>
        </w:tc>
      </w:tr>
      <w:tr>
        <w:trPr>
          <w:trHeight w:val="94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7 332 199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1 358 867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3 753 684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64 843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2 154 805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8 632 649</w:t>
            </w:r>
          </w:p>
        </w:tc>
      </w:tr>
      <w:tr>
        <w:trPr>
          <w:trHeight w:val="94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45 500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45 500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города республиканского значения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2 271 602</w:t>
            </w:r>
          </w:p>
        </w:tc>
      </w:tr>
      <w:tr>
        <w:trPr>
          <w:trHeight w:val="94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39 787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1 521 611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117 280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291 787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301 137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442 000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442 000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туризма, физической культуры и спорта города республиканского значения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2 403 406</w:t>
            </w:r>
          </w:p>
        </w:tc>
      </w:tr>
      <w:tr>
        <w:trPr>
          <w:trHeight w:val="94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  в сфере туризма, физической культуры и спорта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39 468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уровне города республиканского значения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95 327</w:t>
            </w:r>
          </w:p>
        </w:tc>
      </w:tr>
      <w:tr>
        <w:trPr>
          <w:trHeight w:val="12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города республиканского значения, столицы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2 268 611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720 000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720 000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архивов и документации города республиканского значения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166 566</w:t>
            </w:r>
          </w:p>
        </w:tc>
      </w:tr>
      <w:tr>
        <w:trPr>
          <w:trHeight w:val="94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13 055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153 511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города республиканского значения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348 598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городских библиотек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348 598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743 520</w:t>
            </w:r>
          </w:p>
        </w:tc>
      </w:tr>
      <w:tr>
        <w:trPr>
          <w:trHeight w:val="94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369 720</w:t>
            </w:r>
          </w:p>
        </w:tc>
      </w:tr>
      <w:tr>
        <w:trPr>
          <w:trHeight w:val="94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373 800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развитию языков города республиканского значения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228 461</w:t>
            </w:r>
          </w:p>
        </w:tc>
      </w:tr>
      <w:tr>
        <w:trPr>
          <w:trHeight w:val="94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27 984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200 477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832 469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832 469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туризма, физической культуры и спорта города республиканского значения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19 500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248 299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248 299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вопросам молодежной политики города Алматы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162 728</w:t>
            </w:r>
          </w:p>
        </w:tc>
      </w:tr>
      <w:tr>
        <w:trPr>
          <w:trHeight w:val="94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вопросам молодежной политики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17 176</w:t>
            </w:r>
          </w:p>
        </w:tc>
      </w:tr>
      <w:tr>
        <w:trPr>
          <w:trHeight w:val="6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145 552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"/>
        <w:gridCol w:w="481"/>
        <w:gridCol w:w="836"/>
        <w:gridCol w:w="725"/>
        <w:gridCol w:w="7128"/>
        <w:gridCol w:w="2794"/>
      </w:tblGrid>
      <w:tr>
        <w:trPr>
          <w:trHeight w:val="6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341 050</w:t>
            </w:r>
          </w:p>
        </w:tc>
      </w:tr>
      <w:tr>
        <w:trPr>
          <w:trHeight w:val="9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341 050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341 050</w:t>
            </w:r>
          </w:p>
        </w:tc>
      </w:tr>
      <w:tr>
        <w:trPr>
          <w:trHeight w:val="126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3 954 646</w:t>
            </w:r>
          </w:p>
        </w:tc>
      </w:tr>
      <w:tr>
        <w:trPr>
          <w:trHeight w:val="9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442 403</w:t>
            </w:r>
          </w:p>
        </w:tc>
      </w:tr>
      <w:tr>
        <w:trPr>
          <w:trHeight w:val="9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442 403</w:t>
            </w:r>
          </w:p>
        </w:tc>
      </w:tr>
      <w:tr>
        <w:trPr>
          <w:trHeight w:val="9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3 456 324</w:t>
            </w:r>
          </w:p>
        </w:tc>
      </w:tr>
      <w:tr>
        <w:trPr>
          <w:trHeight w:val="9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  среды на местном уровне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63 176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1 529 799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1 777 240</w:t>
            </w:r>
          </w:p>
        </w:tc>
      </w:tr>
      <w:tr>
        <w:trPr>
          <w:trHeight w:val="6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86 109</w:t>
            </w:r>
          </w:p>
        </w:tc>
      </w:tr>
      <w:tr>
        <w:trPr>
          <w:trHeight w:val="6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земельных отношений города республиканского значения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55 919</w:t>
            </w:r>
          </w:p>
        </w:tc>
      </w:tr>
      <w:tr>
        <w:trPr>
          <w:trHeight w:val="126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города республиканского значения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55 919</w:t>
            </w:r>
          </w:p>
        </w:tc>
      </w:tr>
      <w:tr>
        <w:trPr>
          <w:trHeight w:val="9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842 472</w:t>
            </w:r>
          </w:p>
        </w:tc>
      </w:tr>
      <w:tr>
        <w:trPr>
          <w:trHeight w:val="9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архитектуры и градостроительства города республиканского значения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706 532</w:t>
            </w:r>
          </w:p>
        </w:tc>
      </w:tr>
      <w:tr>
        <w:trPr>
          <w:trHeight w:val="9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сфере архитектуры и градостроительства на местном уровне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100 312</w:t>
            </w:r>
          </w:p>
        </w:tc>
      </w:tr>
      <w:tr>
        <w:trPr>
          <w:trHeight w:val="6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генеральных планов застройки населенных пунктов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606 220</w:t>
            </w:r>
          </w:p>
        </w:tc>
      </w:tr>
      <w:tr>
        <w:trPr>
          <w:trHeight w:val="9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города республиканского значения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86 523</w:t>
            </w:r>
          </w:p>
        </w:tc>
      </w:tr>
      <w:tr>
        <w:trPr>
          <w:trHeight w:val="126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86 523</w:t>
            </w:r>
          </w:p>
        </w:tc>
      </w:tr>
      <w:tr>
        <w:trPr>
          <w:trHeight w:val="6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49 417</w:t>
            </w:r>
          </w:p>
        </w:tc>
      </w:tr>
      <w:tr>
        <w:trPr>
          <w:trHeight w:val="9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49 417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11 044 957</w:t>
            </w:r>
          </w:p>
        </w:tc>
      </w:tr>
      <w:tr>
        <w:trPr>
          <w:trHeight w:val="9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республиканского значения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10 383 436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4 484 243</w:t>
            </w:r>
          </w:p>
        </w:tc>
      </w:tr>
      <w:tr>
        <w:trPr>
          <w:trHeight w:val="9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дорог, улиц города Астаны и Алматы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5 899 193</w:t>
            </w:r>
          </w:p>
        </w:tc>
      </w:tr>
      <w:tr>
        <w:trPr>
          <w:trHeight w:val="9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республиканского значения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661 521</w:t>
            </w:r>
          </w:p>
        </w:tc>
      </w:tr>
      <w:tr>
        <w:trPr>
          <w:trHeight w:val="9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области транспорта и коммуникаций на местном уровне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54 724</w:t>
            </w:r>
          </w:p>
        </w:tc>
      </w:tr>
      <w:tr>
        <w:trPr>
          <w:trHeight w:val="6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внутренним сообщениям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606 797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1 586 502</w:t>
            </w:r>
          </w:p>
        </w:tc>
      </w:tr>
      <w:tr>
        <w:trPr>
          <w:trHeight w:val="9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61 502</w:t>
            </w:r>
          </w:p>
        </w:tc>
      </w:tr>
      <w:tr>
        <w:trPr>
          <w:trHeight w:val="126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61 502</w:t>
            </w:r>
          </w:p>
        </w:tc>
      </w:tr>
      <w:tr>
        <w:trPr>
          <w:trHeight w:val="9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6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6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города республиканского значения, столицы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806 000</w:t>
            </w:r>
          </w:p>
        </w:tc>
      </w:tr>
      <w:tr>
        <w:trPr>
          <w:trHeight w:val="6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806 000</w:t>
            </w:r>
          </w:p>
        </w:tc>
      </w:tr>
      <w:tr>
        <w:trPr>
          <w:trHeight w:val="6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806 000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46 570 624</w:t>
            </w:r>
          </w:p>
        </w:tc>
      </w:tr>
      <w:tr>
        <w:trPr>
          <w:trHeight w:val="6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46 570 624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46 570 624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-50 000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Бюджетные кредиты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6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9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6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384 282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384 282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384 282</w:t>
            </w:r>
          </w:p>
        </w:tc>
      </w:tr>
      <w:tr>
        <w:trPr>
          <w:trHeight w:val="6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384 282</w:t>
            </w:r>
          </w:p>
        </w:tc>
      </w:tr>
      <w:tr>
        <w:trPr>
          <w:trHeight w:val="6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384 282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Профицит бюджета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7 789 704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Использование профицита бюджета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-7 789 704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XXXIV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IV-го созыва                         О. Печеник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Алматы IV-го созыва           Т. Мукашев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XXXIV-й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города Алматы IV-го 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374</w:t>
      </w:r>
    </w:p>
    <w:bookmarkStart w:name="z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АЛМАТЫ НА 2013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"/>
        <w:gridCol w:w="656"/>
        <w:gridCol w:w="723"/>
        <w:gridCol w:w="723"/>
        <w:gridCol w:w="7058"/>
        <w:gridCol w:w="280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 I. ДОХОДЫ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202 863 650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200 789 050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94 840 000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94 840 000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Социальный налог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72 800 000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72 800 000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20 097 200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11 730 000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2 315 900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6 050 000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8 596 400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4 038 000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1 136 900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2 951 500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470 000</w:t>
            </w:r>
          </w:p>
        </w:tc>
      </w:tr>
      <w:tr>
        <w:trPr>
          <w:trHeight w:val="15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Обязательные платежи, взимаемые за совершение юридически значимых действий  и(или) 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4 455 450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4 455 450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884 600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768 600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  государственной собственности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714 500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12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реализации товаров (работ, услуг)   государственными учреждениями, финансируемыми из государственного бюджета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1 000</w:t>
            </w:r>
          </w:p>
        </w:tc>
      </w:tr>
      <w:tr>
        <w:trPr>
          <w:trHeight w:val="12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115 000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115 000</w:t>
            </w:r>
          </w:p>
        </w:tc>
      </w:tr>
      <w:tr>
        <w:trPr>
          <w:trHeight w:val="6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  продажи основного капитала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1 190 000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1 190 000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1 150 000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275"/>
        <w:gridCol w:w="930"/>
        <w:gridCol w:w="911"/>
        <w:gridCol w:w="7191"/>
        <w:gridCol w:w="2638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                              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  II.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201 101 859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4 249 794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города республиканского значения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70 640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города республиканского значения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70 640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города республиканского значения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3 198 146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республиканского значения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968 128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310 988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795 184</w:t>
            </w:r>
          </w:p>
        </w:tc>
      </w:tr>
      <w:tr>
        <w:trPr>
          <w:trHeight w:val="14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«одного окна»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1 123 846</w:t>
            </w:r>
          </w:p>
        </w:tc>
      </w:tr>
      <w:tr>
        <w:trPr>
          <w:trHeight w:val="9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521 821</w:t>
            </w:r>
          </w:p>
        </w:tc>
      </w:tr>
      <w:tr>
        <w:trPr>
          <w:trHeight w:val="9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521 821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328 099</w:t>
            </w:r>
          </w:p>
        </w:tc>
      </w:tr>
      <w:tr>
        <w:trPr>
          <w:trHeight w:val="12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149 559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16 083</w:t>
            </w:r>
          </w:p>
        </w:tc>
      </w:tr>
      <w:tr>
        <w:trPr>
          <w:trHeight w:val="9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137 842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6 869</w:t>
            </w:r>
          </w:p>
        </w:tc>
      </w:tr>
      <w:tr>
        <w:trPr>
          <w:trHeight w:val="9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17 746</w:t>
            </w:r>
          </w:p>
        </w:tc>
      </w:tr>
      <w:tr>
        <w:trPr>
          <w:trHeight w:val="9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131 088</w:t>
            </w:r>
          </w:p>
        </w:tc>
      </w:tr>
      <w:tr>
        <w:trPr>
          <w:trHeight w:val="15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357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города республиканского значения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131 088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587 209</w:t>
            </w:r>
          </w:p>
        </w:tc>
      </w:tr>
      <w:tr>
        <w:trPr>
          <w:trHeight w:val="15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52 656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20 556</w:t>
            </w:r>
          </w:p>
        </w:tc>
      </w:tr>
      <w:tr>
        <w:trPr>
          <w:trHeight w:val="9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города республиканского значения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32 100</w:t>
            </w:r>
          </w:p>
        </w:tc>
      </w:tr>
      <w:tr>
        <w:trPr>
          <w:trHeight w:val="15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534 553</w:t>
            </w:r>
          </w:p>
        </w:tc>
      </w:tr>
      <w:tr>
        <w:trPr>
          <w:trHeight w:val="15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38 254</w:t>
            </w:r>
          </w:p>
        </w:tc>
      </w:tr>
      <w:tr>
        <w:trPr>
          <w:trHeight w:val="9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города республиканского значения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496 299</w:t>
            </w:r>
          </w:p>
        </w:tc>
      </w:tr>
      <w:tr>
        <w:trPr>
          <w:trHeight w:val="9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9 038 673</w:t>
            </w:r>
          </w:p>
        </w:tc>
      </w:tr>
      <w:tr>
        <w:trPr>
          <w:trHeight w:val="9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Исполнительный орган внутренних дел, финансируемый из бюджета города республиканского значения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8 292 198</w:t>
            </w:r>
          </w:p>
        </w:tc>
      </w:tr>
      <w:tr>
        <w:trPr>
          <w:trHeight w:val="12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8 037 034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2 333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64 529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место жительства и документов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106 860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39 650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41 792</w:t>
            </w:r>
          </w:p>
        </w:tc>
      </w:tr>
      <w:tr>
        <w:trPr>
          <w:trHeight w:val="9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республиканского значения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746 475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746 475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53 751 421</w:t>
            </w:r>
          </w:p>
        </w:tc>
      </w:tr>
      <w:tr>
        <w:trPr>
          <w:trHeight w:val="9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6 049 082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6 049 082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туризма, физической культуры и спорта города республиканского значения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1 950 061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1 522 931</w:t>
            </w:r>
          </w:p>
        </w:tc>
      </w:tr>
      <w:tr>
        <w:trPr>
          <w:trHeight w:val="9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427 130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32 372 275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28 891 522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программам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1 944 752</w:t>
            </w:r>
          </w:p>
        </w:tc>
      </w:tr>
      <w:tr>
        <w:trPr>
          <w:trHeight w:val="9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230 450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1 305 551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183 813</w:t>
            </w:r>
          </w:p>
        </w:tc>
      </w:tr>
      <w:tr>
        <w:trPr>
          <w:trHeight w:val="9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183 813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5 426 544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14 493</w:t>
            </w:r>
          </w:p>
        </w:tc>
      </w:tr>
      <w:tr>
        <w:trPr>
          <w:trHeight w:val="9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5 412 051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11 614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11 614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172 345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172 345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1 929 088</w:t>
            </w:r>
          </w:p>
        </w:tc>
      </w:tr>
      <w:tr>
        <w:trPr>
          <w:trHeight w:val="9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110 003</w:t>
            </w:r>
          </w:p>
        </w:tc>
      </w:tr>
      <w:tr>
        <w:trPr>
          <w:trHeight w:val="9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города республиканского значения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156 580</w:t>
            </w:r>
          </w:p>
        </w:tc>
      </w:tr>
      <w:tr>
        <w:trPr>
          <w:trHeight w:val="12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города республиканского значения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1 196 205</w:t>
            </w:r>
          </w:p>
        </w:tc>
      </w:tr>
      <w:tr>
        <w:trPr>
          <w:trHeight w:val="9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масштаба города республиканского значения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255 512</w:t>
            </w:r>
          </w:p>
        </w:tc>
      </w:tr>
      <w:tr>
        <w:trPr>
          <w:trHeight w:val="12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93 622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117 166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5 656 599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образования в городе Алматы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5 556 599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378"/>
        <w:gridCol w:w="993"/>
        <w:gridCol w:w="742"/>
        <w:gridCol w:w="7136"/>
        <w:gridCol w:w="2700"/>
      </w:tblGrid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27 433 215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770 292</w:t>
            </w:r>
          </w:p>
        </w:tc>
      </w:tr>
      <w:tr>
        <w:trPr>
          <w:trHeight w:val="9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241 838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394 502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132 995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4 464 693</w:t>
            </w:r>
          </w:p>
        </w:tc>
      </w:tr>
      <w:tr>
        <w:trPr>
          <w:trHeight w:val="189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4 181 573</w:t>
            </w:r>
          </w:p>
        </w:tc>
      </w:tr>
      <w:tr>
        <w:trPr>
          <w:trHeight w:val="12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хронической почечной недостаточностью, миастенией, а также больных после трансплантации почек лекарственными средствами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155 426</w:t>
            </w:r>
          </w:p>
        </w:tc>
      </w:tr>
      <w:tr>
        <w:trPr>
          <w:trHeight w:val="12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127 694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9 917 542</w:t>
            </w:r>
          </w:p>
        </w:tc>
      </w:tr>
      <w:tr>
        <w:trPr>
          <w:trHeight w:val="12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7 890 673</w:t>
            </w:r>
          </w:p>
        </w:tc>
      </w:tr>
      <w:tr>
        <w:trPr>
          <w:trHeight w:val="12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2 026 869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4 321 084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4 302 740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спецмедснабжения города республиканского значения, столицы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18 344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2 424 664</w:t>
            </w:r>
          </w:p>
        </w:tc>
      </w:tr>
      <w:tr>
        <w:trPr>
          <w:trHeight w:val="9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79 282</w:t>
            </w:r>
          </w:p>
        </w:tc>
      </w:tr>
      <w:tr>
        <w:trPr>
          <w:trHeight w:val="9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3 612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31 770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2 310 000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5 534 940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здравоохранения в городе Алматы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5 434 940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7 593 063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1 403 029</w:t>
            </w:r>
          </w:p>
        </w:tc>
      </w:tr>
      <w:tr>
        <w:trPr>
          <w:trHeight w:val="12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382 091</w:t>
            </w:r>
          </w:p>
        </w:tc>
      </w:tr>
      <w:tr>
        <w:trPr>
          <w:trHeight w:val="15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558 478</w:t>
            </w:r>
          </w:p>
        </w:tc>
      </w:tr>
      <w:tr>
        <w:trPr>
          <w:trHeight w:val="12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253 583</w:t>
            </w:r>
          </w:p>
        </w:tc>
      </w:tr>
      <w:tr>
        <w:trPr>
          <w:trHeight w:val="15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208 877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866 771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774 537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92 234</w:t>
            </w:r>
          </w:p>
        </w:tc>
      </w:tr>
      <w:tr>
        <w:trPr>
          <w:trHeight w:val="9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194 941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194 941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4 686 008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372 645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153 695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262 620</w:t>
            </w:r>
          </w:p>
        </w:tc>
      </w:tr>
      <w:tr>
        <w:trPr>
          <w:trHeight w:val="9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3 356 431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179 550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54 529</w:t>
            </w:r>
          </w:p>
        </w:tc>
      </w:tr>
      <w:tr>
        <w:trPr>
          <w:trHeight w:val="283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192 342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114 196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442 314</w:t>
            </w:r>
          </w:p>
        </w:tc>
      </w:tr>
      <w:tr>
        <w:trPr>
          <w:trHeight w:val="12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410 423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31 891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14 714 793</w:t>
            </w:r>
          </w:p>
        </w:tc>
      </w:tr>
      <w:tr>
        <w:trPr>
          <w:trHeight w:val="9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606 411</w:t>
            </w:r>
          </w:p>
        </w:tc>
      </w:tr>
      <w:tr>
        <w:trPr>
          <w:trHeight w:val="9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606 411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3 400 000</w:t>
            </w:r>
          </w:p>
        </w:tc>
      </w:tr>
      <w:tr>
        <w:trPr>
          <w:trHeight w:val="9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1 400 000</w:t>
            </w:r>
          </w:p>
        </w:tc>
      </w:tr>
      <w:tr>
        <w:trPr>
          <w:trHeight w:val="9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жилья города республиканского значения, столицы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65 429</w:t>
            </w:r>
          </w:p>
        </w:tc>
      </w:tr>
      <w:tr>
        <w:trPr>
          <w:trHeight w:val="9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вопросам жилья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65 429</w:t>
            </w:r>
          </w:p>
        </w:tc>
      </w:tr>
      <w:tr>
        <w:trPr>
          <w:trHeight w:val="9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1 880 000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1 880 000</w:t>
            </w:r>
          </w:p>
        </w:tc>
      </w:tr>
      <w:tr>
        <w:trPr>
          <w:trHeight w:val="9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917 500</w:t>
            </w:r>
          </w:p>
        </w:tc>
      </w:tr>
      <w:tr>
        <w:trPr>
          <w:trHeight w:val="9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43 855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873 645</w:t>
            </w:r>
          </w:p>
        </w:tc>
      </w:tr>
      <w:tr>
        <w:trPr>
          <w:trHeight w:val="9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7 845 453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1 453 988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4 016 442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69 382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2 305 641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9 278 509</w:t>
            </w:r>
          </w:p>
        </w:tc>
      </w:tr>
      <w:tr>
        <w:trPr>
          <w:trHeight w:val="9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49 000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49 000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города республиканского значения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2 681 045</w:t>
            </w:r>
          </w:p>
        </w:tc>
      </w:tr>
      <w:tr>
        <w:trPr>
          <w:trHeight w:val="9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40 454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1 613 236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419 963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295 318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312 074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906 740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906 740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туризма, физической культуры и спорта города республиканского значения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2 536 376</w:t>
            </w:r>
          </w:p>
        </w:tc>
      </w:tr>
      <w:tr>
        <w:trPr>
          <w:trHeight w:val="9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  в сфере туризма, физической культуры и спорта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40 203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уровне города республиканского значения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96 301</w:t>
            </w:r>
          </w:p>
        </w:tc>
      </w:tr>
      <w:tr>
        <w:trPr>
          <w:trHeight w:val="12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города республиканского значения, столицы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2 399 872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1 097 510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1 097 510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архивов и документации города республиканского значения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169 722</w:t>
            </w:r>
          </w:p>
        </w:tc>
      </w:tr>
      <w:tr>
        <w:trPr>
          <w:trHeight w:val="9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13 395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156 327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города республиканского значения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355 951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городских библиотек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355 951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789 425</w:t>
            </w:r>
          </w:p>
        </w:tc>
      </w:tr>
      <w:tr>
        <w:trPr>
          <w:trHeight w:val="9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390 159</w:t>
            </w:r>
          </w:p>
        </w:tc>
      </w:tr>
      <w:tr>
        <w:trPr>
          <w:trHeight w:val="9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399 266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развитию языков города республиканского значения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243 388</w:t>
            </w:r>
          </w:p>
        </w:tc>
      </w:tr>
      <w:tr>
        <w:trPr>
          <w:trHeight w:val="9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28 877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214 511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туризма, физической культуры и спорта города республиканского значения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19 500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257 419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257 419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вопросам молодежной политики города Алматы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172 433</w:t>
            </w:r>
          </w:p>
        </w:tc>
      </w:tr>
      <w:tr>
        <w:trPr>
          <w:trHeight w:val="9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вопросам молодежной политики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17 540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154 893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425"/>
        <w:gridCol w:w="947"/>
        <w:gridCol w:w="742"/>
        <w:gridCol w:w="7158"/>
        <w:gridCol w:w="2677"/>
      </w:tblGrid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364 923</w:t>
            </w:r>
          </w:p>
        </w:tc>
      </w:tr>
      <w:tr>
        <w:trPr>
          <w:trHeight w:val="9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364 923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364 923</w:t>
            </w:r>
          </w:p>
        </w:tc>
      </w:tr>
      <w:tr>
        <w:trPr>
          <w:trHeight w:val="12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3 824 102</w:t>
            </w:r>
          </w:p>
        </w:tc>
      </w:tr>
      <w:tr>
        <w:trPr>
          <w:trHeight w:val="9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473 371</w:t>
            </w:r>
          </w:p>
        </w:tc>
      </w:tr>
      <w:tr>
        <w:trPr>
          <w:trHeight w:val="9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473 371</w:t>
            </w:r>
          </w:p>
        </w:tc>
      </w:tr>
      <w:tr>
        <w:trPr>
          <w:trHeight w:val="9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3 293 960</w:t>
            </w:r>
          </w:p>
        </w:tc>
      </w:tr>
      <w:tr>
        <w:trPr>
          <w:trHeight w:val="9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  среды на местном уровне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64 292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1 281 686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1 860 400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87 582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земельных отношений города республиканского значения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56 771</w:t>
            </w:r>
          </w:p>
        </w:tc>
      </w:tr>
      <w:tr>
        <w:trPr>
          <w:trHeight w:val="12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города республиканского значения, столицы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56 771</w:t>
            </w:r>
          </w:p>
        </w:tc>
      </w:tr>
      <w:tr>
        <w:trPr>
          <w:trHeight w:val="9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781 333</w:t>
            </w:r>
          </w:p>
        </w:tc>
      </w:tr>
      <w:tr>
        <w:trPr>
          <w:trHeight w:val="9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архитектуры и градостроительства города республиканского значения, столицы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642 795</w:t>
            </w:r>
          </w:p>
        </w:tc>
      </w:tr>
      <w:tr>
        <w:trPr>
          <w:trHeight w:val="9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сфере архитектуры и градостроительства на местном уровне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103 195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генеральных планов застройки населенных пунктов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539 600</w:t>
            </w:r>
          </w:p>
        </w:tc>
      </w:tr>
      <w:tr>
        <w:trPr>
          <w:trHeight w:val="9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города республиканского значения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88 180</w:t>
            </w:r>
          </w:p>
        </w:tc>
      </w:tr>
      <w:tr>
        <w:trPr>
          <w:trHeight w:val="12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88 180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50 358</w:t>
            </w:r>
          </w:p>
        </w:tc>
      </w:tr>
      <w:tr>
        <w:trPr>
          <w:trHeight w:val="9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50 358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13 867 823</w:t>
            </w:r>
          </w:p>
        </w:tc>
      </w:tr>
      <w:tr>
        <w:trPr>
          <w:trHeight w:val="9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республиканского значения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13 163 028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6 798 140</w:t>
            </w:r>
          </w:p>
        </w:tc>
      </w:tr>
      <w:tr>
        <w:trPr>
          <w:trHeight w:val="9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дорог, улиц города Астаны и Алматы 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6 364 888</w:t>
            </w:r>
          </w:p>
        </w:tc>
      </w:tr>
      <w:tr>
        <w:trPr>
          <w:trHeight w:val="9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республиканского значения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704 795</w:t>
            </w:r>
          </w:p>
        </w:tc>
      </w:tr>
      <w:tr>
        <w:trPr>
          <w:trHeight w:val="9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области транспорта и коммуникаций на местном уровне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55 522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внутренним сообщениям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649 273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2 587 466</w:t>
            </w:r>
          </w:p>
        </w:tc>
      </w:tr>
      <w:tr>
        <w:trPr>
          <w:trHeight w:val="9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62 466</w:t>
            </w:r>
          </w:p>
        </w:tc>
      </w:tr>
      <w:tr>
        <w:trPr>
          <w:trHeight w:val="126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62 466</w:t>
            </w:r>
          </w:p>
        </w:tc>
      </w:tr>
      <w:tr>
        <w:trPr>
          <w:trHeight w:val="9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2 500 000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города республиканского значения, столицы 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2 500 000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806 000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806 000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806 000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52 223 535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52 223 535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52 223 535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-50 000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Бюджетные кредиты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9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607 187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607 187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607 187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607 187</w:t>
            </w:r>
          </w:p>
        </w:tc>
      </w:tr>
      <w:tr>
        <w:trPr>
          <w:trHeight w:val="6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607 187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Профицит бюджета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1 204 604</w:t>
            </w:r>
          </w:p>
        </w:tc>
      </w:tr>
      <w:tr>
        <w:trPr>
          <w:trHeight w:val="31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Использование профицита бюджета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-1 204 604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XXXIV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IV-го созыва                         О. Печеник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Алматы IV-го созыва           Т. Мукашев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XXXIV-й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города Алматы IV-го 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374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</w:t>
      </w:r>
      <w:r>
        <w:br/>
      </w:r>
      <w:r>
        <w:rPr>
          <w:rFonts w:ascii="Times New Roman"/>
          <w:b/>
          <w:i w:val="false"/>
          <w:color w:val="000000"/>
        </w:rPr>
        <w:t xml:space="preserve">
не подлежащих секвестру в процессе исполнения </w:t>
      </w:r>
      <w:r>
        <w:br/>
      </w:r>
      <w:r>
        <w:rPr>
          <w:rFonts w:ascii="Times New Roman"/>
          <w:b/>
          <w:i w:val="false"/>
          <w:color w:val="000000"/>
        </w:rPr>
        <w:t>
местного бюджета на 2011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60"/>
      </w:tblGrid>
      <w:tr>
        <w:trPr>
          <w:trHeight w:val="315" w:hRule="atLeast"/>
        </w:trPr>
        <w:tc>
          <w:tcPr>
            <w:tcW w:w="1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315" w:hRule="atLeast"/>
        </w:trPr>
        <w:tc>
          <w:tcPr>
            <w:tcW w:w="1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1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   </w:t>
            </w:r>
          </w:p>
        </w:tc>
      </w:tr>
      <w:tr>
        <w:trPr>
          <w:trHeight w:val="315" w:hRule="atLeast"/>
        </w:trPr>
        <w:tc>
          <w:tcPr>
            <w:tcW w:w="1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программам</w:t>
            </w:r>
          </w:p>
        </w:tc>
      </w:tr>
      <w:tr>
        <w:trPr>
          <w:trHeight w:val="630" w:hRule="atLeast"/>
        </w:trPr>
        <w:tc>
          <w:tcPr>
            <w:tcW w:w="1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15" w:hRule="atLeast"/>
        </w:trPr>
        <w:tc>
          <w:tcPr>
            <w:tcW w:w="1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15" w:hRule="atLeast"/>
        </w:trPr>
        <w:tc>
          <w:tcPr>
            <w:tcW w:w="1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амбулаторно-поликлинической помощи населению за исключением медицинской помощи, оказываемой из средств республиканского бюджета </w:t>
            </w:r>
          </w:p>
        </w:tc>
      </w:tr>
      <w:tr>
        <w:trPr>
          <w:trHeight w:val="630" w:hRule="atLeast"/>
        </w:trPr>
        <w:tc>
          <w:tcPr>
            <w:tcW w:w="1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</w:tr>
      <w:tr>
        <w:trPr>
          <w:trHeight w:val="315" w:hRule="atLeast"/>
        </w:trPr>
        <w:tc>
          <w:tcPr>
            <w:tcW w:w="1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</w:tr>
      <w:tr>
        <w:trPr>
          <w:trHeight w:val="315" w:hRule="atLeast"/>
        </w:trPr>
        <w:tc>
          <w:tcPr>
            <w:tcW w:w="1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</w:tr>
      <w:tr>
        <w:trPr>
          <w:trHeight w:val="315" w:hRule="atLeast"/>
        </w:trPr>
        <w:tc>
          <w:tcPr>
            <w:tcW w:w="1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чрезвычайных ситуациях</w:t>
            </w:r>
          </w:p>
        </w:tc>
      </w:tr>
      <w:tr>
        <w:trPr>
          <w:trHeight w:val="630" w:hRule="atLeast"/>
        </w:trPr>
        <w:tc>
          <w:tcPr>
            <w:tcW w:w="1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инфекционными, психическими заболеваниями и расстройствами</w:t>
            </w:r>
          </w:p>
        </w:tc>
      </w:tr>
      <w:tr>
        <w:trPr>
          <w:trHeight w:val="630" w:hRule="atLeast"/>
        </w:trPr>
        <w:tc>
          <w:tcPr>
            <w:tcW w:w="1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</w:tr>
      <w:tr>
        <w:trPr>
          <w:trHeight w:val="630" w:hRule="atLeast"/>
        </w:trPr>
        <w:tc>
          <w:tcPr>
            <w:tcW w:w="1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15" w:hRule="atLeast"/>
        </w:trPr>
        <w:tc>
          <w:tcPr>
            <w:tcW w:w="1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</w:tr>
      <w:tr>
        <w:trPr>
          <w:trHeight w:val="315" w:hRule="atLeast"/>
        </w:trPr>
        <w:tc>
          <w:tcPr>
            <w:tcW w:w="1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</w:tr>
      <w:tr>
        <w:trPr>
          <w:trHeight w:val="315" w:hRule="atLeast"/>
        </w:trPr>
        <w:tc>
          <w:tcPr>
            <w:tcW w:w="1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</w:tr>
      <w:tr>
        <w:trPr>
          <w:trHeight w:val="945" w:hRule="atLeast"/>
        </w:trPr>
        <w:tc>
          <w:tcPr>
            <w:tcW w:w="1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и больных после трансплантации почек лекарственными средствами на амбулаторном уровне</w:t>
            </w:r>
          </w:p>
        </w:tc>
      </w:tr>
      <w:tr>
        <w:trPr>
          <w:trHeight w:val="945" w:hRule="atLeast"/>
        </w:trPr>
        <w:tc>
          <w:tcPr>
            <w:tcW w:w="1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XXXIV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IV-го созыва                         О. Печеник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Алматы IV-го созыва           Т. Мукашев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