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6780" w14:textId="abb6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эмиссии в окружающую среду по городу Алматы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XXXIV-й сессии маслихата города Алматы IV-го созыва от 13 декабря 2010 года N 379. Зарегистрировано в Департаменте юстиции города Алматы 31 декабря 2010 года за N 871. Утратило силу решением маслихата города Алматы от 07 декабря 2011 года N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XXХXХ-й сессии маслихата города Алматы IV-го созыва от 07.12.2011 N 491 (вводится в действие с 01.01.2012).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эмиссии в окружающую среду по городу Алматы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XXIII-й сессии маслихата города Алматы IV созыва от 30 ноября 2009 года № 261 «Об утверждении ставок платы за эмиссии в окружающую среду по городу Алматы на 2010 год» (зарегистрировано в реестре государственной регистрации нормативных правовых актов за № 830 от 25 декабря 2009 года, и опубликовано в газете «Алматы ақшамы» 29 декабря 2009 года № 152 и «Вечерний Алматы» 29 декабря 2009 года № 158).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по вопросам экологии, здравоохранения и чрезвычайных ситуаций маслихата города Алматы (Калаков С.М.) и заместителя акима города Алматы Е. Шорманова.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XXXIV-й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О. 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IV-го созыва         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ХXXIV-й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379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за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>
по городу Алматы на 2011 год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Ставки платы за выбросы загрязняющих веществ от стационарных источников: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3555"/>
        <w:gridCol w:w="2243"/>
        <w:gridCol w:w="2736"/>
      </w:tblGrid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загрязняющих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платы 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тонну,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(МРП)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платы за 1 килограмм, (МРП)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серы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зола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железа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шестивалентный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меди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996,6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Ставки платы за выбросы загрязняющих веществ в атмосферный воздух от передвижных источников: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4507"/>
        <w:gridCol w:w="4238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топлива
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 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тонну использованного топлива (МРП)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3. Ставки платы за сбросы загрязняющих веществ в поверхностные водоемы: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733"/>
        <w:gridCol w:w="411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загрязняющих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 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тонну, (МРП)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потребность в кислороде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 активные вещества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4. Ставки платы за размещение отходов производства и потребления: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3892"/>
        <w:gridCol w:w="3638"/>
      </w:tblGrid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загрязняющих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1 тонну,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(МРП)
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</w:tr>
      <w:tr>
        <w:trPr>
          <w:trHeight w:val="15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Коммунальные отходы (твердые бытовые отходы, канализационных или очистных сооружений)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Промышленные отходы с учетом уровня опасности:</w:t>
            </w:r>
          </w:p>
        </w:tc>
      </w:tr>
      <w:tr>
        <w:trPr>
          <w:trHeight w:val="15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«красный» список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«янтарный» список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«зеленый» список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4.2.4.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классифициро- ванные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Кроме того:</w:t>
            </w:r>
          </w:p>
        </w:tc>
      </w:tr>
      <w:tr>
        <w:trPr>
          <w:trHeight w:val="15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</w:tr>
      <w:tr>
        <w:trPr>
          <w:trHeight w:val="15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4.3.2.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вмещающие породы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</w:tr>
      <w:tr>
        <w:trPr>
          <w:trHeight w:val="15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обогащения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525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4.3.4.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</w:tr>
      <w:tr>
        <w:trPr>
          <w:trHeight w:val="51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4.3.5.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84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4.3.6.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сельхоз- производства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 Ставки платы за размещение радиоактивных отходов, в гигабеккерелях (Гбк):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4044"/>
        <w:gridCol w:w="4989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загрязняющих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 за 1 гигабеккерель (Гбк), (МРП)
</w:t>
            </w:r>
          </w:p>
        </w:tc>
      </w:tr>
      <w:tr>
        <w:trPr>
          <w:trHeight w:val="45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45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 радиоактивные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46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 радиоактивные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70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XXXIV-й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О. 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IV-го созыва          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