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67446" w14:textId="00674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приеме и обустройстве оралманов, прибывающих по квоте иммиграции на 2010 год в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10 марта 2010 года N 1/154. Зарегистрировано в Департаменте юстиции города Алматы 2 апреля 2010 года за N 840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1997 года «О миграции населения»,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ноября 2008 года № 690 «О квоте иммиграции оралманов на 2009-2011 годы» и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февраля 2010 года № 74 «О распределении квоты иммиграции оралманов на 2010 год»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Рекомендовать, в соответствии с действующим законодательством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Департаменту Комитета по миграции по городу Алматы (по согласованию) осуществить: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прием, обустройство, регистрацию и учет 140 семей оралманов, прибывающих по квоте иммиграции на 2010 год в город Алматы (далее по тексту - оралманы);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выплату единовременных пособий и компенсаций оралманам и членам их семей, прибывшим по квоте иммиграции;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Управлению миграционной полиции Департамента внутренних дел города Алматы (по согласованию) принять меры по оформлению документов, необходимых для проживания на территории города Алматы и получения гражданства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Департаменту юстиции города Алматы (по согласованию) своевременно проводить документирование и регистрацию оралманов, получивших гражданство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Департаменту по контролю и социальной защите по городу Алматы и Алматинскому городскому филиалу Республиканского государственного казенного предприятия «Государственный центр выплаты пенсий» (по согласованию) обеспечить оралманам своевременное начисление пенсий и пособий,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Обеспечить, в соответствии с законодательством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Управлению образования города Алматы предоставление нуждающимся оралманам мест в дошкольных организациях, школах и других учреждениях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Управлению здравоохранения города Алматы получение оралманами гарантированного объема бесплатной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Управлению занятости и социальных программ города Алматы оказание оралманам государственной адресной социальной помощи, а также помощи в трудоустройстве, повышении квалификации и освоении новой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города Алматы М. Мукашева.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                А.Есимов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