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056e0" w14:textId="2e056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XXIV-й сессии маслихата города Алматы IV-го созыва от 21 декабря 2009 года N 272 "О бюджете города Алматы на 2010-2012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XXVII сессии Маслихата города Алматы IV созыва от 12 апреля 2010 года N 306. Зарегистрировано в Департаменте юстиции города Алматы 19 апреля 2010 года за N 841. Утратило силу в связи с истечением срока применения - решением Маслихата города Алматы от 29 июля 2011 года № 464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 решением XXXXVI-й сессии Маслихата города Алматы IV созыва от 29.07.2011 № 464.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 статьей 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108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со статьями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местном государственном управлении и самоуправлении в Республике Казахстан»,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29 марта 2010 года № 259-IV «О внесении изменений и дополнений в Закон Республики Казахстан «О республиканском бюджете на 2010-2012 годы»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марта 2010 года № 250 «О внесении изменений и дополнений в постановление Правительства Республики Казахстан от 22 декабря 2009 года № 2162 «О реализации Закона Республики Казахстан «О республиканском бюджете на 2010–2012 годы» маслихат города Алматы IV-го созыва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XXIV-й сессии маслихата города Алматы IV-го созыва «О бюджете города Алматы на 2010-2012 годы» от 21 декабря 2009 года № 272 (зарегистрировано в Реестре государственной регистрации нормативных правовых актов № 828 от 24 декабря 2009 года, опубликовано в газетах от 26 декабря 2009 года «Алматы Ақшамы» № 151(4242), от 26 декабря 2009 года «Вечерний Алматы» № 157; внесены изменения: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XXV-й сессии маслихата города Алматы IV-го созыва от 22 января 2010 года № 275 «О внесении изменений и дополнений в решение XXIV-й сессии маслихата города Алматы IV-го созыва от 21 декабря 2009 года № 272 «О бюджете города Алматы на 2010-2012 годы», зарегистрировано в Реестре государственной регистрации нормативных правовых актов № 835 от 29 января 2010 года, опубликовано в газетах от 4 февраля 2010 года «Алматы Ақшамы» № 14(4259), от 4 февраля 2010 года «Вечерний Алматы № 14-15)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бюджет города Алматы на 2010-2012 годы согласно приложениям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2010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261 017 192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148 077 700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867 300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4 855 000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107 217 192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259 339 435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- 100 000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100 000 тыс.тенге;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1 045 043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1 045 043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профицит бюджета – 732 714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использование профицита бюджета – - 732 714 тысяч тенге.".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«3 049 645» заменить цифрами «3 212 258»;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«664 886» заменить цифрами «672 965»;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«6 379 879» заменить цифрами «6 946 037»;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«34 893 425» заменить цифрами «37 958 629»;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«32 772 890» заменить цифрами «33 053 436»;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«6 914 291» заменить цифрами «7 101 433»;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«24 377 092» заменить цифрами «26 291 956»;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«4 749 307» заменить цифрами «14 132 655»;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13-1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«14 293 970» заменить цифрами «14 365 056»;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«1 150 170» заменить цифрами «1 156 126»;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«798 255» заменить цифрами «802 883»;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«40 165 244» заменить цифрами «45 851 240»;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17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«1 030 094» заменить цифрами «2 285 643»;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18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«4 173 450» заменить цифрами «2 463 185»;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19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«750 000» заменить цифрами «1 160 000».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Приложения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приложениям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данного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2010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XXVII-й сессии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Алматы IV-го созыва         Б. Шин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Алматы IV-го созыва         Т. Мукашев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XXVII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города Алматы IV-го созыва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апреля 2010 года № 306</w:t>
      </w:r>
    </w:p>
    <w:bookmarkStart w:name="z2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ГОРОДА АЛМАТЫ НА 2010 ГОД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573"/>
        <w:gridCol w:w="713"/>
        <w:gridCol w:w="793"/>
        <w:gridCol w:w="7573"/>
        <w:gridCol w:w="2873"/>
      </w:tblGrid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261 017 192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148 077 700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Подоходный налог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67 500 500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67 500 500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Социальный налог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52 710 000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52 710 000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18 146 900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9 980 000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2 196 000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5 970 000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3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5 532 800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1 808 800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993 000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2 331 000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400 000</w:t>
            </w:r>
          </w:p>
        </w:tc>
      </w:tr>
      <w:tr>
        <w:trPr>
          <w:trHeight w:val="11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Обязательные платежи, взимаемые за совершение юридически значимых действий и(или)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4 187 500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4 187 500</w:t>
            </w:r>
          </w:p>
        </w:tc>
      </w:tr>
      <w:tr>
        <w:trPr>
          <w:trHeight w:val="3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867 300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760 300</w:t>
            </w:r>
          </w:p>
        </w:tc>
      </w:tr>
      <w:tr>
        <w:trPr>
          <w:trHeight w:val="6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40 200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5 100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705 000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8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2 000</w:t>
            </w:r>
          </w:p>
        </w:tc>
      </w:tr>
      <w:tr>
        <w:trPr>
          <w:trHeight w:val="9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105 000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105 000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4 855 000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1 100 000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1 100 000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3 755 000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3 700 000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55 000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107 217 192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107 217 192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107 217 192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18679387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88537805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5"/>
        <w:gridCol w:w="575"/>
        <w:gridCol w:w="716"/>
        <w:gridCol w:w="696"/>
        <w:gridCol w:w="7669"/>
        <w:gridCol w:w="2929"/>
      </w:tblGrid>
      <w:tr>
        <w:trPr>
          <w:trHeight w:val="28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             Наименование</w:t>
            </w:r>
          </w:p>
        </w:tc>
      </w:tr>
      <w:tr>
        <w:trPr>
          <w:trHeight w:val="28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28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28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8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259 339 435</w:t>
            </w:r>
          </w:p>
        </w:tc>
      </w:tr>
      <w:tr>
        <w:trPr>
          <w:trHeight w:val="34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3 212 258</w:t>
            </w:r>
          </w:p>
        </w:tc>
      </w:tr>
      <w:tr>
        <w:trPr>
          <w:trHeight w:val="58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маслихата города республиканского значения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51 331</w:t>
            </w:r>
          </w:p>
        </w:tc>
      </w:tr>
      <w:tr>
        <w:trPr>
          <w:trHeight w:val="58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города республиканского значения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51 331</w:t>
            </w:r>
          </w:p>
        </w:tc>
      </w:tr>
      <w:tr>
        <w:trPr>
          <w:trHeight w:val="28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города республиканского значения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1 892 631</w:t>
            </w:r>
          </w:p>
        </w:tc>
      </w:tr>
      <w:tr>
        <w:trPr>
          <w:trHeight w:val="58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города республиканского значения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848 829 </w:t>
            </w:r>
          </w:p>
        </w:tc>
      </w:tr>
      <w:tr>
        <w:trPr>
          <w:trHeight w:val="28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137 347 </w:t>
            </w:r>
          </w:p>
        </w:tc>
      </w:tr>
      <w:tr>
        <w:trPr>
          <w:trHeight w:val="58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 сооружений государственных органов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8 701</w:t>
            </w:r>
          </w:p>
        </w:tc>
      </w:tr>
      <w:tr>
        <w:trPr>
          <w:trHeight w:val="58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10 310 </w:t>
            </w:r>
          </w:p>
        </w:tc>
      </w:tr>
      <w:tr>
        <w:trPr>
          <w:trHeight w:val="87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деятельности центров обслуживания населения по предоставлению государственных услуг физическим и юридическим лицам по принципу «одного окна»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887 444</w:t>
            </w:r>
          </w:p>
        </w:tc>
      </w:tr>
      <w:tr>
        <w:trPr>
          <w:trHeight w:val="87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748 811 </w:t>
            </w:r>
          </w:p>
        </w:tc>
      </w:tr>
      <w:tr>
        <w:trPr>
          <w:trHeight w:val="96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398 811 </w:t>
            </w:r>
          </w:p>
        </w:tc>
      </w:tr>
      <w:tr>
        <w:trPr>
          <w:trHeight w:val="58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350 000 </w:t>
            </w:r>
          </w:p>
        </w:tc>
      </w:tr>
      <w:tr>
        <w:trPr>
          <w:trHeight w:val="28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финансов города республиканского значения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406 985 </w:t>
            </w:r>
          </w:p>
        </w:tc>
      </w:tr>
      <w:tr>
        <w:trPr>
          <w:trHeight w:val="87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122 390 </w:t>
            </w:r>
          </w:p>
        </w:tc>
      </w:tr>
      <w:tr>
        <w:trPr>
          <w:trHeight w:val="28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13 129 </w:t>
            </w:r>
          </w:p>
        </w:tc>
      </w:tr>
      <w:tr>
        <w:trPr>
          <w:trHeight w:val="87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104 723 </w:t>
            </w:r>
          </w:p>
        </w:tc>
      </w:tr>
      <w:tr>
        <w:trPr>
          <w:trHeight w:val="28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коммунальной собственности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152 129 </w:t>
            </w:r>
          </w:p>
        </w:tc>
      </w:tr>
      <w:tr>
        <w:trPr>
          <w:trHeight w:val="58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14 614</w:t>
            </w:r>
          </w:p>
        </w:tc>
      </w:tr>
      <w:tr>
        <w:trPr>
          <w:trHeight w:val="58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экономики и бюджетного планирования города республиканского значения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112 500 </w:t>
            </w:r>
          </w:p>
        </w:tc>
      </w:tr>
      <w:tr>
        <w:trPr>
          <w:trHeight w:val="120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города республиканского значения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112 500 </w:t>
            </w:r>
          </w:p>
        </w:tc>
      </w:tr>
      <w:tr>
        <w:trPr>
          <w:trHeight w:val="34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672 965 </w:t>
            </w:r>
          </w:p>
        </w:tc>
      </w:tr>
      <w:tr>
        <w:trPr>
          <w:trHeight w:val="117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по мобилизационной подготовке, гражданской обороне, организации предупреждения и ликвидации аварий и стихийных бедствий города республиканского значения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118 245 </w:t>
            </w:r>
          </w:p>
        </w:tc>
      </w:tr>
      <w:tr>
        <w:trPr>
          <w:trHeight w:val="60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16 210 </w:t>
            </w:r>
          </w:p>
        </w:tc>
      </w:tr>
      <w:tr>
        <w:trPr>
          <w:trHeight w:val="58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города республиканского значения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102 035 </w:t>
            </w:r>
          </w:p>
        </w:tc>
      </w:tr>
      <w:tr>
        <w:trPr>
          <w:trHeight w:val="120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по мобилизационной подготовке, гражданской обороне, организации предупреждения и ликвидации аварий и стихийных бедствий города республиканского значения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554 720 </w:t>
            </w:r>
          </w:p>
        </w:tc>
      </w:tr>
      <w:tr>
        <w:trPr>
          <w:trHeight w:val="124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мобилизационной подготовки, гражданской обороны, организации предупреждения и ликвидации аварий и стихийных бедствий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31 421 </w:t>
            </w:r>
          </w:p>
        </w:tc>
      </w:tr>
      <w:tr>
        <w:trPr>
          <w:trHeight w:val="58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города республиканского значения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17 591</w:t>
            </w:r>
          </w:p>
        </w:tc>
      </w:tr>
      <w:tr>
        <w:trPr>
          <w:trHeight w:val="58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города республиканского значения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505 708 </w:t>
            </w:r>
          </w:p>
        </w:tc>
      </w:tr>
      <w:tr>
        <w:trPr>
          <w:trHeight w:val="58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6 946 037 </w:t>
            </w:r>
          </w:p>
        </w:tc>
      </w:tr>
      <w:tr>
        <w:trPr>
          <w:trHeight w:val="58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Исполнительный орган внутренних дел, финансируемый из бюджета города республиканского значения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6 072 091 </w:t>
            </w:r>
          </w:p>
        </w:tc>
      </w:tr>
      <w:tr>
        <w:trPr>
          <w:trHeight w:val="87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города республиканского значения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5 550 678 </w:t>
            </w:r>
          </w:p>
        </w:tc>
      </w:tr>
      <w:tr>
        <w:trPr>
          <w:trHeight w:val="67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работы медвытрезвителей и подразделений полиции, организующих работу медвытрезвителей 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30 674 </w:t>
            </w:r>
          </w:p>
        </w:tc>
      </w:tr>
      <w:tr>
        <w:trPr>
          <w:trHeight w:val="58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2 000 </w:t>
            </w:r>
          </w:p>
        </w:tc>
      </w:tr>
      <w:tr>
        <w:trPr>
          <w:trHeight w:val="28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30 575 </w:t>
            </w:r>
          </w:p>
        </w:tc>
      </w:tr>
      <w:tr>
        <w:trPr>
          <w:trHeight w:val="58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17 000 </w:t>
            </w:r>
          </w:p>
        </w:tc>
      </w:tr>
      <w:tr>
        <w:trPr>
          <w:trHeight w:val="58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временной изоляции, адаптации и реабилитации несовершеннолетних 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60 354 </w:t>
            </w:r>
          </w:p>
        </w:tc>
      </w:tr>
      <w:tr>
        <w:trPr>
          <w:trHeight w:val="58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90 619 </w:t>
            </w:r>
          </w:p>
        </w:tc>
      </w:tr>
      <w:tr>
        <w:trPr>
          <w:trHeight w:val="58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28 751 </w:t>
            </w:r>
          </w:p>
        </w:tc>
      </w:tr>
      <w:tr>
        <w:trPr>
          <w:trHeight w:val="28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содержания служебных животных 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28 839 </w:t>
            </w:r>
          </w:p>
        </w:tc>
      </w:tr>
      <w:tr>
        <w:trPr>
          <w:trHeight w:val="87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охраны общественного порядка во время проведений мероприятий международного значения за счет целевых трансфертов из республиканского бюджета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230 226</w:t>
            </w:r>
          </w:p>
        </w:tc>
      </w:tr>
      <w:tr>
        <w:trPr>
          <w:trHeight w:val="58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операции «Мак» за счет целевых трансфертов из республиканского бюджета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2 375</w:t>
            </w:r>
          </w:p>
        </w:tc>
      </w:tr>
      <w:tr>
        <w:trPr>
          <w:trHeight w:val="58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пассажирского транспорта и автомобильных дорог города республиканского значения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581 896 </w:t>
            </w:r>
          </w:p>
        </w:tc>
      </w:tr>
      <w:tr>
        <w:trPr>
          <w:trHeight w:val="66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581 896 </w:t>
            </w:r>
          </w:p>
        </w:tc>
      </w:tr>
      <w:tr>
        <w:trPr>
          <w:trHeight w:val="58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города республиканского значения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292 050 </w:t>
            </w:r>
          </w:p>
        </w:tc>
      </w:tr>
      <w:tr>
        <w:trPr>
          <w:trHeight w:val="28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органов внутренних дел 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292 050 </w:t>
            </w:r>
          </w:p>
        </w:tc>
      </w:tr>
      <w:tr>
        <w:trPr>
          <w:trHeight w:val="34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37 958 629 </w:t>
            </w:r>
          </w:p>
        </w:tc>
      </w:tr>
      <w:tr>
        <w:trPr>
          <w:trHeight w:val="87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4 237 634 </w:t>
            </w:r>
          </w:p>
        </w:tc>
      </w:tr>
      <w:tr>
        <w:trPr>
          <w:trHeight w:val="28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4 237 634 </w:t>
            </w:r>
          </w:p>
        </w:tc>
      </w:tr>
      <w:tr>
        <w:trPr>
          <w:trHeight w:val="58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туризма, физической культуры и спорта города республиканского значения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1 392 086 </w:t>
            </w:r>
          </w:p>
        </w:tc>
      </w:tr>
      <w:tr>
        <w:trPr>
          <w:trHeight w:val="58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1 101 907 </w:t>
            </w:r>
          </w:p>
        </w:tc>
      </w:tr>
      <w:tr>
        <w:trPr>
          <w:trHeight w:val="60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290 179 </w:t>
            </w:r>
          </w:p>
        </w:tc>
      </w:tr>
      <w:tr>
        <w:trPr>
          <w:trHeight w:val="60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образования города республиканского значения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22 016 616 </w:t>
            </w:r>
          </w:p>
        </w:tc>
      </w:tr>
      <w:tr>
        <w:trPr>
          <w:trHeight w:val="28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19 216 557 </w:t>
            </w:r>
          </w:p>
        </w:tc>
      </w:tr>
      <w:tr>
        <w:trPr>
          <w:trHeight w:val="58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программам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1 428 032 </w:t>
            </w:r>
          </w:p>
        </w:tc>
      </w:tr>
      <w:tr>
        <w:trPr>
          <w:trHeight w:val="58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456 478 </w:t>
            </w:r>
          </w:p>
        </w:tc>
      </w:tr>
      <w:tr>
        <w:trPr>
          <w:trHeight w:val="28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915 549 </w:t>
            </w:r>
          </w:p>
        </w:tc>
      </w:tr>
      <w:tr>
        <w:trPr>
          <w:trHeight w:val="6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здравоохранения города республиканского значения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127 290 </w:t>
            </w:r>
          </w:p>
        </w:tc>
      </w:tr>
      <w:tr>
        <w:trPr>
          <w:trHeight w:val="66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7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127 290 </w:t>
            </w:r>
          </w:p>
        </w:tc>
      </w:tr>
      <w:tr>
        <w:trPr>
          <w:trHeight w:val="64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образования города республиканского значения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3 463 639 </w:t>
            </w:r>
          </w:p>
        </w:tc>
      </w:tr>
      <w:tr>
        <w:trPr>
          <w:trHeight w:val="28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10 829 </w:t>
            </w:r>
          </w:p>
        </w:tc>
      </w:tr>
      <w:tr>
        <w:trPr>
          <w:trHeight w:val="58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3 452 810 </w:t>
            </w:r>
          </w:p>
        </w:tc>
      </w:tr>
      <w:tr>
        <w:trPr>
          <w:trHeight w:val="66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здравоохранения города республиканского значения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38 066 </w:t>
            </w:r>
          </w:p>
        </w:tc>
      </w:tr>
      <w:tr>
        <w:trPr>
          <w:trHeight w:val="28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38 066 </w:t>
            </w:r>
          </w:p>
        </w:tc>
      </w:tr>
      <w:tr>
        <w:trPr>
          <w:trHeight w:val="58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образования города республиканского значения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545 156 </w:t>
            </w:r>
          </w:p>
        </w:tc>
      </w:tr>
      <w:tr>
        <w:trPr>
          <w:trHeight w:val="28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132 906 </w:t>
            </w:r>
          </w:p>
        </w:tc>
      </w:tr>
      <w:tr>
        <w:trPr>
          <w:trHeight w:val="28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7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переподготовка кадров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412 250 </w:t>
            </w:r>
          </w:p>
        </w:tc>
      </w:tr>
      <w:tr>
        <w:trPr>
          <w:trHeight w:val="6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образования города республиканского значения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3 041 270 </w:t>
            </w:r>
          </w:p>
        </w:tc>
      </w:tr>
      <w:tr>
        <w:trPr>
          <w:trHeight w:val="58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85 969 </w:t>
            </w:r>
          </w:p>
        </w:tc>
      </w:tr>
      <w:tr>
        <w:trPr>
          <w:trHeight w:val="58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города республиканского значения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123 955 </w:t>
            </w:r>
          </w:p>
        </w:tc>
      </w:tr>
      <w:tr>
        <w:trPr>
          <w:trHeight w:val="87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города республиканского значения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867 173 </w:t>
            </w:r>
          </w:p>
        </w:tc>
      </w:tr>
      <w:tr>
        <w:trPr>
          <w:trHeight w:val="58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масштаба города республиканского значения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198 767 </w:t>
            </w:r>
          </w:p>
        </w:tc>
      </w:tr>
      <w:tr>
        <w:trPr>
          <w:trHeight w:val="87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1 608 220 </w:t>
            </w:r>
          </w:p>
        </w:tc>
      </w:tr>
      <w:tr>
        <w:trPr>
          <w:trHeight w:val="87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68 770 </w:t>
            </w:r>
          </w:p>
        </w:tc>
      </w:tr>
      <w:tr>
        <w:trPr>
          <w:trHeight w:val="58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 адаптация детей и подростков с проблемами в развитии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88 416 </w:t>
            </w:r>
          </w:p>
        </w:tc>
      </w:tr>
      <w:tr>
        <w:trPr>
          <w:trHeight w:val="58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города республиканского значения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3 096 872 </w:t>
            </w:r>
          </w:p>
        </w:tc>
      </w:tr>
      <w:tr>
        <w:trPr>
          <w:trHeight w:val="28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Сейсмоусиление объектов образования в городе Алматы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108 170 </w:t>
            </w:r>
          </w:p>
        </w:tc>
      </w:tr>
      <w:tr>
        <w:trPr>
          <w:trHeight w:val="87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Сейсмоусиление объектов образования в городе Алматы в рамках реализации стратегии региональной занятости и переподготовки кадров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944 000 </w:t>
            </w:r>
          </w:p>
        </w:tc>
      </w:tr>
      <w:tr>
        <w:trPr>
          <w:trHeight w:val="28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2 044 702 </w:t>
            </w:r>
          </w:p>
        </w:tc>
      </w:tr>
      <w:tr>
        <w:trPr>
          <w:trHeight w:val="34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33 053 436 </w:t>
            </w:r>
          </w:p>
        </w:tc>
      </w:tr>
      <w:tr>
        <w:trPr>
          <w:trHeight w:val="58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здравоохранения города республиканского значения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62 200 </w:t>
            </w:r>
          </w:p>
        </w:tc>
      </w:tr>
      <w:tr>
        <w:trPr>
          <w:trHeight w:val="124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стационарной медицинской помощи по направлению специалистов первичной медико-санитарной помощи и организаций здравоохранения, за исключением медицинской помощи, оказываемой из средств республиканского бюджета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62 200 </w:t>
            </w:r>
          </w:p>
        </w:tc>
      </w:tr>
      <w:tr>
        <w:trPr>
          <w:trHeight w:val="64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здравоохранения города республиканского значения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567 181 </w:t>
            </w:r>
          </w:p>
        </w:tc>
      </w:tr>
      <w:tr>
        <w:trPr>
          <w:trHeight w:val="58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119 364 </w:t>
            </w:r>
          </w:p>
        </w:tc>
      </w:tr>
      <w:tr>
        <w:trPr>
          <w:trHeight w:val="28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323 871 </w:t>
            </w:r>
          </w:p>
        </w:tc>
      </w:tr>
      <w:tr>
        <w:trPr>
          <w:trHeight w:val="28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123 141 </w:t>
            </w:r>
          </w:p>
        </w:tc>
      </w:tr>
      <w:tr>
        <w:trPr>
          <w:trHeight w:val="58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 проведения дозорного эпидемиологического надзора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805 </w:t>
            </w:r>
          </w:p>
        </w:tc>
      </w:tr>
      <w:tr>
        <w:trPr>
          <w:trHeight w:val="58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здравоохранения города республиканского значения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4 642 139 </w:t>
            </w:r>
          </w:p>
        </w:tc>
      </w:tr>
      <w:tr>
        <w:trPr>
          <w:trHeight w:val="87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инфекционными, психическими заболеваниями и расстройствами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2 794 737 </w:t>
            </w:r>
          </w:p>
        </w:tc>
      </w:tr>
      <w:tr>
        <w:trPr>
          <w:trHeight w:val="58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больных туберкулезом противотуберкулезными препаратами 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94 393 </w:t>
            </w:r>
          </w:p>
        </w:tc>
      </w:tr>
      <w:tr>
        <w:trPr>
          <w:trHeight w:val="58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406 937 </w:t>
            </w:r>
          </w:p>
        </w:tc>
      </w:tr>
      <w:tr>
        <w:trPr>
          <w:trHeight w:val="115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с почечной недостаточностью лекарственными средствами, диализаторами, расходными материалами и больных после трансплантации почек лекарственными средствами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351 656 </w:t>
            </w:r>
          </w:p>
        </w:tc>
      </w:tr>
      <w:tr>
        <w:trPr>
          <w:trHeight w:val="58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при лечении взрослых, больных гемофилией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398 688 </w:t>
            </w:r>
          </w:p>
        </w:tc>
      </w:tr>
      <w:tr>
        <w:trPr>
          <w:trHeight w:val="87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469 947 </w:t>
            </w:r>
          </w:p>
        </w:tc>
      </w:tr>
      <w:tr>
        <w:trPr>
          <w:trHeight w:val="58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 больных с острым инфарктом миокарда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125 781 </w:t>
            </w:r>
          </w:p>
        </w:tc>
      </w:tr>
      <w:tr>
        <w:trPr>
          <w:trHeight w:val="58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здравоохранения города республиканского значения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7 381 245 </w:t>
            </w:r>
          </w:p>
        </w:tc>
      </w:tr>
      <w:tr>
        <w:trPr>
          <w:trHeight w:val="87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амбулаторно-поликлинической помощи населению за исключением медицинской помощи, оказываемой из средств республиканского бюджета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5 801 917 </w:t>
            </w:r>
          </w:p>
        </w:tc>
      </w:tr>
      <w:tr>
        <w:trPr>
          <w:trHeight w:val="115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1 579 328 </w:t>
            </w:r>
          </w:p>
        </w:tc>
      </w:tr>
      <w:tr>
        <w:trPr>
          <w:trHeight w:val="58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здравоохранения города республиканского значения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2 878 909 </w:t>
            </w:r>
          </w:p>
        </w:tc>
      </w:tr>
      <w:tr>
        <w:trPr>
          <w:trHeight w:val="28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скорой медицинской помощи и санитарная авиация 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2 864 458 </w:t>
            </w:r>
          </w:p>
        </w:tc>
      </w:tr>
      <w:tr>
        <w:trPr>
          <w:trHeight w:val="28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Базы спецмедснабжения города республиканского значения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14 451 </w:t>
            </w:r>
          </w:p>
        </w:tc>
      </w:tr>
      <w:tr>
        <w:trPr>
          <w:trHeight w:val="58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здравоохранения города республиканского значения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1 107 300 </w:t>
            </w:r>
          </w:p>
        </w:tc>
      </w:tr>
      <w:tr>
        <w:trPr>
          <w:trHeight w:val="58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60 735 </w:t>
            </w:r>
          </w:p>
        </w:tc>
      </w:tr>
      <w:tr>
        <w:trPr>
          <w:trHeight w:val="58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237 550 </w:t>
            </w:r>
          </w:p>
        </w:tc>
      </w:tr>
      <w:tr>
        <w:trPr>
          <w:trHeight w:val="58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2 948 </w:t>
            </w:r>
          </w:p>
        </w:tc>
      </w:tr>
      <w:tr>
        <w:trPr>
          <w:trHeight w:val="58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22 390 </w:t>
            </w:r>
          </w:p>
        </w:tc>
      </w:tr>
      <w:tr>
        <w:trPr>
          <w:trHeight w:val="58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Капитальный ремонт зданий, помещений и сооружений медицинских организаций здравоохранения 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126 889</w:t>
            </w:r>
          </w:p>
        </w:tc>
      </w:tr>
      <w:tr>
        <w:trPr>
          <w:trHeight w:val="58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медицинских государственных организаций здравоохранения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656 788 </w:t>
            </w:r>
          </w:p>
        </w:tc>
      </w:tr>
      <w:tr>
        <w:trPr>
          <w:trHeight w:val="58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города республиканского значения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16 414 462 </w:t>
            </w:r>
          </w:p>
        </w:tc>
      </w:tr>
      <w:tr>
        <w:trPr>
          <w:trHeight w:val="31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Сейсмоусиление объектов здравоохранения в городе Алматы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774 767 </w:t>
            </w:r>
          </w:p>
        </w:tc>
      </w:tr>
      <w:tr>
        <w:trPr>
          <w:trHeight w:val="58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сейсмоусиляемых объектов здравоохранения в городе Алматы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361 314</w:t>
            </w:r>
          </w:p>
        </w:tc>
      </w:tr>
      <w:tr>
        <w:trPr>
          <w:trHeight w:val="28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7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здравоохранения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15 278 381 </w:t>
            </w:r>
          </w:p>
        </w:tc>
      </w:tr>
      <w:tr>
        <w:trPr>
          <w:trHeight w:val="34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7 101 433 </w:t>
            </w:r>
          </w:p>
        </w:tc>
      </w:tr>
      <w:tr>
        <w:trPr>
          <w:trHeight w:val="58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занятости и социальных программ города республиканского значения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1 252 399 </w:t>
            </w:r>
          </w:p>
        </w:tc>
      </w:tr>
      <w:tr>
        <w:trPr>
          <w:trHeight w:val="87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343 747 </w:t>
            </w:r>
          </w:p>
        </w:tc>
      </w:tr>
      <w:tr>
        <w:trPr>
          <w:trHeight w:val="120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478 222 </w:t>
            </w:r>
          </w:p>
        </w:tc>
      </w:tr>
      <w:tr>
        <w:trPr>
          <w:trHeight w:val="87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189 232 </w:t>
            </w:r>
          </w:p>
        </w:tc>
      </w:tr>
      <w:tr>
        <w:trPr>
          <w:trHeight w:val="115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241 198 </w:t>
            </w:r>
          </w:p>
        </w:tc>
      </w:tr>
      <w:tr>
        <w:trPr>
          <w:trHeight w:val="58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образования города республиканского значения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561 822 </w:t>
            </w:r>
          </w:p>
        </w:tc>
      </w:tr>
      <w:tr>
        <w:trPr>
          <w:trHeight w:val="58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561 822 </w:t>
            </w:r>
          </w:p>
        </w:tc>
      </w:tr>
      <w:tr>
        <w:trPr>
          <w:trHeight w:val="58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города республиканского значения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8 551 </w:t>
            </w:r>
          </w:p>
        </w:tc>
      </w:tr>
      <w:tr>
        <w:trPr>
          <w:trHeight w:val="58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7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социального обеспечения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8 551 </w:t>
            </w:r>
          </w:p>
        </w:tc>
      </w:tr>
      <w:tr>
        <w:trPr>
          <w:trHeight w:val="87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140 762 </w:t>
            </w:r>
          </w:p>
        </w:tc>
      </w:tr>
      <w:tr>
        <w:trPr>
          <w:trHeight w:val="58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140 762 </w:t>
            </w:r>
          </w:p>
        </w:tc>
      </w:tr>
      <w:tr>
        <w:trPr>
          <w:trHeight w:val="58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занятости и социальных программ города республиканского значения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4 685 381 </w:t>
            </w:r>
          </w:p>
        </w:tc>
      </w:tr>
      <w:tr>
        <w:trPr>
          <w:trHeight w:val="28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877 944 </w:t>
            </w:r>
          </w:p>
        </w:tc>
      </w:tr>
      <w:tr>
        <w:trPr>
          <w:trHeight w:val="28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161 101 </w:t>
            </w:r>
          </w:p>
        </w:tc>
      </w:tr>
      <w:tr>
        <w:trPr>
          <w:trHeight w:val="28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287 688 </w:t>
            </w:r>
          </w:p>
        </w:tc>
      </w:tr>
      <w:tr>
        <w:trPr>
          <w:trHeight w:val="60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2 495 441 </w:t>
            </w:r>
          </w:p>
        </w:tc>
      </w:tr>
      <w:tr>
        <w:trPr>
          <w:trHeight w:val="28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123 583 </w:t>
            </w:r>
          </w:p>
        </w:tc>
      </w:tr>
      <w:tr>
        <w:trPr>
          <w:trHeight w:val="28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44 413 </w:t>
            </w:r>
          </w:p>
        </w:tc>
      </w:tr>
      <w:tr>
        <w:trPr>
          <w:trHeight w:val="177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средствами, предоставление социальных услуг индивидуального помощника для инвалидов первой группы, имеющих затруднение в передвижении, и специалиста жестового языка для инвалидов по слуху в соответствии с индивидуальной программой реабилитации инвалида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68 816 </w:t>
            </w:r>
          </w:p>
        </w:tc>
      </w:tr>
      <w:tr>
        <w:trPr>
          <w:trHeight w:val="58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места жительства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101 805 </w:t>
            </w:r>
          </w:p>
        </w:tc>
      </w:tr>
      <w:tr>
        <w:trPr>
          <w:trHeight w:val="205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проезда участникам и инвалидам Великой Отечественной войны по странам Содружества Независимых Государств, по территории Республики Казахстан, а также оплаты им и сопровождающим их лицам расходов на питание, проживание, проезд для участия в праздничных мероприятиях в городах Москва, Астана к 65-летию Победы в Великой Отечественной войне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33 044 </w:t>
            </w:r>
          </w:p>
        </w:tc>
      </w:tr>
      <w:tr>
        <w:trPr>
          <w:trHeight w:val="348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единовременной материальной помощи участникам и инвалидам Великой Отечественной войны, а также лицам, приравненным к ним, военнослужащим, в том числе уволенным в запас (отставку), проходившим военную службу в период с 22 июня 1941 года по 3 сентября 1945 года в воинских частях, учреждениях, в военно-учебных заведениях, не входивших в состав действующей армии, награжденным медалью «За победу над Германией в Великой Отечественной войне 1941-1945 гг.» или медалью «За победу над Японией», проработавшим (прослужившим) не менее шести месяцев в тылу в годы Великой Отечественной войны к 65-летию Победы в Великой Отечественной войне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491 546 </w:t>
            </w:r>
          </w:p>
        </w:tc>
      </w:tr>
      <w:tr>
        <w:trPr>
          <w:trHeight w:val="58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занятости и социальных программ города республиканского значения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452 518 </w:t>
            </w:r>
          </w:p>
        </w:tc>
      </w:tr>
      <w:tr>
        <w:trPr>
          <w:trHeight w:val="87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317 073 </w:t>
            </w:r>
          </w:p>
        </w:tc>
      </w:tr>
      <w:tr>
        <w:trPr>
          <w:trHeight w:val="58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20 801 </w:t>
            </w:r>
          </w:p>
        </w:tc>
      </w:tr>
      <w:tr>
        <w:trPr>
          <w:trHeight w:val="87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 в неправительственном секторе за счет целевых трансфертов из республиканского бюджета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114 644</w:t>
            </w:r>
          </w:p>
        </w:tc>
      </w:tr>
      <w:tr>
        <w:trPr>
          <w:trHeight w:val="34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26 291 956 </w:t>
            </w:r>
          </w:p>
        </w:tc>
      </w:tr>
      <w:tr>
        <w:trPr>
          <w:trHeight w:val="58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энергетики и коммунального хозяйства города республиканского значения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280 324 </w:t>
            </w:r>
          </w:p>
        </w:tc>
      </w:tr>
      <w:tr>
        <w:trPr>
          <w:trHeight w:val="58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280 324 </w:t>
            </w:r>
          </w:p>
        </w:tc>
      </w:tr>
      <w:tr>
        <w:trPr>
          <w:trHeight w:val="58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города республиканского значения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13 868 767 </w:t>
            </w:r>
          </w:p>
        </w:tc>
      </w:tr>
      <w:tr>
        <w:trPr>
          <w:trHeight w:val="58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1 596 905 </w:t>
            </w:r>
          </w:p>
        </w:tc>
      </w:tr>
      <w:tr>
        <w:trPr>
          <w:trHeight w:val="58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Развитие, обустройство и (или) приобретение инженерно-коммуникационной инфраструктуры 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10 287 105 </w:t>
            </w:r>
          </w:p>
        </w:tc>
      </w:tr>
      <w:tr>
        <w:trPr>
          <w:trHeight w:val="28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1 984 757 </w:t>
            </w:r>
          </w:p>
        </w:tc>
      </w:tr>
      <w:tr>
        <w:trPr>
          <w:trHeight w:val="58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жилья города республиканского значения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49 856 </w:t>
            </w:r>
          </w:p>
        </w:tc>
      </w:tr>
      <w:tr>
        <w:trPr>
          <w:trHeight w:val="58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по вопросам жилья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48 956 </w:t>
            </w:r>
          </w:p>
        </w:tc>
      </w:tr>
      <w:tr>
        <w:trPr>
          <w:trHeight w:val="87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выкупа,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58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 </w:t>
            </w:r>
          </w:p>
        </w:tc>
      </w:tr>
      <w:tr>
        <w:trPr>
          <w:trHeight w:val="87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1 253 848 </w:t>
            </w:r>
          </w:p>
        </w:tc>
      </w:tr>
      <w:tr>
        <w:trPr>
          <w:trHeight w:val="87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1 253 848 </w:t>
            </w:r>
          </w:p>
        </w:tc>
      </w:tr>
      <w:tr>
        <w:trPr>
          <w:trHeight w:val="58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города республиканского значения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2 836 230 </w:t>
            </w:r>
          </w:p>
        </w:tc>
      </w:tr>
      <w:tr>
        <w:trPr>
          <w:trHeight w:val="87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водохозяйственных сооружений и особо охраняемых природных территорий в рамках реализации стратегии региональной занятости и переподготовки кадров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2 508 513 </w:t>
            </w:r>
          </w:p>
        </w:tc>
      </w:tr>
      <w:tr>
        <w:trPr>
          <w:trHeight w:val="37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327 717 </w:t>
            </w:r>
          </w:p>
        </w:tc>
      </w:tr>
      <w:tr>
        <w:trPr>
          <w:trHeight w:val="58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энергетики и коммунального хозяйства города республиканского значения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1 990 516 </w:t>
            </w:r>
          </w:p>
        </w:tc>
      </w:tr>
      <w:tr>
        <w:trPr>
          <w:trHeight w:val="58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 и коммунального хозяйства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37 638 </w:t>
            </w:r>
          </w:p>
        </w:tc>
      </w:tr>
      <w:tr>
        <w:trPr>
          <w:trHeight w:val="28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531 361 </w:t>
            </w:r>
          </w:p>
        </w:tc>
      </w:tr>
      <w:tr>
        <w:trPr>
          <w:trHeight w:val="3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62 249 </w:t>
            </w:r>
          </w:p>
        </w:tc>
      </w:tr>
      <w:tr>
        <w:trPr>
          <w:trHeight w:val="87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1 122 220 </w:t>
            </w:r>
          </w:p>
        </w:tc>
      </w:tr>
      <w:tr>
        <w:trPr>
          <w:trHeight w:val="87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237 048 </w:t>
            </w:r>
          </w:p>
        </w:tc>
      </w:tr>
      <w:tr>
        <w:trPr>
          <w:trHeight w:val="87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4 938 472 </w:t>
            </w:r>
          </w:p>
        </w:tc>
      </w:tr>
      <w:tr>
        <w:trPr>
          <w:trHeight w:val="28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1 289 263 </w:t>
            </w:r>
          </w:p>
        </w:tc>
      </w:tr>
      <w:tr>
        <w:trPr>
          <w:trHeight w:val="28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1 892 639 </w:t>
            </w:r>
          </w:p>
        </w:tc>
      </w:tr>
      <w:tr>
        <w:trPr>
          <w:trHeight w:val="31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60 636 </w:t>
            </w:r>
          </w:p>
        </w:tc>
      </w:tr>
      <w:tr>
        <w:trPr>
          <w:trHeight w:val="28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1 695 934 </w:t>
            </w:r>
          </w:p>
        </w:tc>
      </w:tr>
      <w:tr>
        <w:trPr>
          <w:trHeight w:val="58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города республиканского значения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1 073 943 </w:t>
            </w:r>
          </w:p>
        </w:tc>
      </w:tr>
      <w:tr>
        <w:trPr>
          <w:trHeight w:val="28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города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1 073 943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573"/>
        <w:gridCol w:w="713"/>
        <w:gridCol w:w="693"/>
        <w:gridCol w:w="7633"/>
        <w:gridCol w:w="2853"/>
      </w:tblGrid>
      <w:tr>
        <w:trPr>
          <w:trHeight w:val="3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14 132 655 </w:t>
            </w:r>
          </w:p>
        </w:tc>
      </w:tr>
      <w:tr>
        <w:trPr>
          <w:trHeight w:val="8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38 048 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38 048 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культуры города республиканского значения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1 790 850 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32 963 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1 175 903 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Увековечение памяти деятелей государства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46 458 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84 045 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211 490 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зоопарков и дендропарков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239 991 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города республиканского значения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9 847 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9 847 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туризма, физической культуры и спорта города республиканского значения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1 314 476 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туризма, физической культуры и спорта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32 884 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уровне города республиканского значения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143 672 </w:t>
            </w:r>
          </w:p>
        </w:tc>
      </w:tr>
      <w:tr>
        <w:trPr>
          <w:trHeight w:val="11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города республиканского значения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1 137 920 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города республиканского значения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9 237 959 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9 237 959 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архивов и документации города республиканского значения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133 022 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по управлению архивным делом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14 009 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119 013 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культуры города республиканского значения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276 309 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городских библиотек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276 309 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внутренней политики города республиканского значения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648 470 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318 470 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330 000 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по развитию языков города республиканского значения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207 553 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25 103 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народов Казахстана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182 450 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города республиканского значения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59 457 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архивов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59 457 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туризма, физической культуры и спорта города республиканского значения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19 500 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19 500 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внутренней политики города республиканского значения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258 293 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государственной, внутренней политики на местном уровне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256 189 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2 104 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по вопросам молодежной политики города Алматы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138 871 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по вопросам молодежной политики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13 737 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125 134 </w:t>
            </w:r>
          </w:p>
        </w:tc>
      </w:tr>
      <w:tr>
        <w:trPr>
          <w:trHeight w:val="3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14 365 056 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энергетики и коммунального хозяйства города республиканского значения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14 365 056 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14 365 056 </w:t>
            </w:r>
          </w:p>
        </w:tc>
      </w:tr>
      <w:tr>
        <w:trPr>
          <w:trHeight w:val="8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1 156 126 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города республиканского значения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214 339 </w:t>
            </w:r>
          </w:p>
        </w:tc>
      </w:tr>
      <w:tr>
        <w:trPr>
          <w:trHeight w:val="6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214 339 </w:t>
            </w:r>
          </w:p>
        </w:tc>
      </w:tr>
      <w:tr>
        <w:trPr>
          <w:trHeight w:val="6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города республиканского значения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891 891 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48 997 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734 055 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40 222 </w:t>
            </w:r>
          </w:p>
        </w:tc>
      </w:tr>
      <w:tr>
        <w:trPr>
          <w:trHeight w:val="5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и защита особо охраняемых природных территорий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68 617 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земельных отношений города республиканского значения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45 226 </w:t>
            </w:r>
          </w:p>
        </w:tc>
      </w:tr>
      <w:tr>
        <w:trPr>
          <w:trHeight w:val="8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города республиканского значения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45 226 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предпринимательства и промышленности города республиканского значения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4 670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4 670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802 883 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архитектуры и градостроительства города республиканского значения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688 689 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архитектуры и градостроительства на местном уровне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80 283 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генеральных планов застройки населенных пунктов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608 406 </w:t>
            </w:r>
          </w:p>
        </w:tc>
      </w:tr>
      <w:tr>
        <w:trPr>
          <w:trHeight w:val="8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государственного архитектурно-строительного контроля города республиканского значения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73 876 </w:t>
            </w:r>
          </w:p>
        </w:tc>
      </w:tr>
      <w:tr>
        <w:trPr>
          <w:trHeight w:val="8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73 876 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города республиканского значения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40 318 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40 318 </w:t>
            </w:r>
          </w:p>
        </w:tc>
      </w:tr>
      <w:tr>
        <w:trPr>
          <w:trHeight w:val="3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45 851 240 </w:t>
            </w:r>
          </w:p>
        </w:tc>
      </w:tr>
      <w:tr>
        <w:trPr>
          <w:trHeight w:val="7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пассажирского транспорта и автомобильных дорог города республиканского значения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42 892 471 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36 846 586 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дорог, улиц города Астаны и Алматы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6 045 885 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пассажирского транспорта и автомобильных дорог города республиканского значения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2 958 769 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транспорта и коммуникаций на местном уровне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43 569 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пассажирских перевозок по социально значимым внутренним сообщениям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130 000 </w:t>
            </w:r>
          </w:p>
        </w:tc>
      </w:tr>
      <w:tr>
        <w:trPr>
          <w:trHeight w:val="12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районного значения, улиц городов и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2 785 200 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1 240 600 </w:t>
            </w:r>
          </w:p>
        </w:tc>
      </w:tr>
      <w:tr>
        <w:trPr>
          <w:trHeight w:val="6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предпринимательства и промышленности города республиканского значения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52 590 </w:t>
            </w:r>
          </w:p>
        </w:tc>
      </w:tr>
      <w:tr>
        <w:trPr>
          <w:trHeight w:val="9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52 590 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Управления предпринимательства и промышленности города республиканского значения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28 010 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28 010 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финансов города республиканского значения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1 160 000 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города республиканского значения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1 160 000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573"/>
        <w:gridCol w:w="713"/>
        <w:gridCol w:w="693"/>
        <w:gridCol w:w="7633"/>
        <w:gridCol w:w="2813"/>
      </w:tblGrid>
      <w:tr>
        <w:trPr>
          <w:trHeight w:val="3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233 958 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финансов города республиканского значения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233 958 </w:t>
            </w:r>
          </w:p>
        </w:tc>
      </w:tr>
      <w:tr>
        <w:trPr>
          <w:trHeight w:val="8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233 958 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66 320 203 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финансов города республиканского значения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66 320 203 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215 504</w:t>
            </w:r>
          </w:p>
        </w:tc>
      </w:tr>
      <w:tr>
        <w:trPr>
          <w:trHeight w:val="3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54 999 926 </w:t>
            </w:r>
          </w:p>
        </w:tc>
      </w:tr>
      <w:tr>
        <w:trPr>
          <w:trHeight w:val="12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11 004 773 </w:t>
            </w:r>
          </w:p>
        </w:tc>
      </w:tr>
      <w:tr>
        <w:trPr>
          <w:trHeight w:val="21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 бюджетам, бюджетам городов Астаны и Алматы в случаях возникновения чрезвычайных ситуаций природного и техногенного характера, угрожающих политической, экономической и социальной стабильности административно-территориальной единицы, жизни и здоровью людей, проведения мероприятий общереспубликанского либо международного значения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-100000</w:t>
            </w:r>
          </w:p>
        </w:tc>
      </w:tr>
      <w:tr>
        <w:trPr>
          <w:trHeight w:val="3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Бюджетные кредиты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100 000 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100 000 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100 000 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Сальдо по операциям с финансовыми активами: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1 045 043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1 045 043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1 045 043 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финансов города республиканского значения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1 045 043 </w:t>
            </w:r>
          </w:p>
        </w:tc>
      </w:tr>
      <w:tr>
        <w:trPr>
          <w:trHeight w:val="7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1 045 043 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Профицит бюджета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732 714 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Использование профицита бюджета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-732 714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XXVII-й сессии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Алматы IV-го созыва         Б. Шин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Алматы IV-го созыва         Т. Мукашев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XXVII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города Алматы IV-го созыва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апреля 2010 года № 306</w:t>
      </w:r>
    </w:p>
    <w:bookmarkStart w:name="z2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ГОРОДА АЛМАТЫ НА 2011 ГОД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553"/>
        <w:gridCol w:w="673"/>
        <w:gridCol w:w="653"/>
        <w:gridCol w:w="7973"/>
        <w:gridCol w:w="261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180 296 546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149 202 320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Подоходный налог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66 897 000 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66 897 000 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Социальный налог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54 400 000 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54 400 000 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17 852 000 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10 450 000 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2 301 100 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5 100 000 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 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5 762 920 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1 912 300 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1 010 000 </w:t>
            </w:r>
          </w:p>
        </w:tc>
      </w:tr>
      <w:tr>
        <w:trPr>
          <w:trHeight w:val="5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2 440 620 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400 000 </w:t>
            </w:r>
          </w:p>
        </w:tc>
      </w:tr>
      <w:tr>
        <w:trPr>
          <w:trHeight w:val="10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Обязательные платежи, взимаемые за совершение юридически значимых действий и(или)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4 290 400 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4 290 400 </w:t>
            </w:r>
          </w:p>
        </w:tc>
      </w:tr>
      <w:tr>
        <w:trPr>
          <w:trHeight w:val="3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1 363 940 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1 251 940 </w:t>
            </w:r>
          </w:p>
        </w:tc>
      </w:tr>
      <w:tr>
        <w:trPr>
          <w:trHeight w:val="5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35 500 </w:t>
            </w:r>
          </w:p>
        </w:tc>
      </w:tr>
      <w:tr>
        <w:trPr>
          <w:trHeight w:val="5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5 130 </w:t>
            </w:r>
          </w:p>
        </w:tc>
      </w:tr>
      <w:tr>
        <w:trPr>
          <w:trHeight w:val="5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711 310 </w:t>
            </w:r>
          </w:p>
        </w:tc>
      </w:tr>
      <w:tr>
        <w:trPr>
          <w:trHeight w:val="5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500 000 </w:t>
            </w:r>
          </w:p>
        </w:tc>
      </w:tr>
      <w:tr>
        <w:trPr>
          <w:trHeight w:val="8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2 000 </w:t>
            </w:r>
          </w:p>
        </w:tc>
      </w:tr>
      <w:tr>
        <w:trPr>
          <w:trHeight w:val="8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2 000 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110 000 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110 000 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3 560 000 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3 560 000 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3 500 000 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60 000 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26 170 286 </w:t>
            </w:r>
          </w:p>
        </w:tc>
      </w:tr>
      <w:tr>
        <w:trPr>
          <w:trHeight w:val="5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26 170 286 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26 170 286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453"/>
        <w:gridCol w:w="673"/>
        <w:gridCol w:w="753"/>
        <w:gridCol w:w="7693"/>
        <w:gridCol w:w="2573"/>
      </w:tblGrid>
      <w:tr>
        <w:trPr>
          <w:trHeight w:val="27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 Наименование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179 641 319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1 934 425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маслихата города республиканского значения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70 981 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города республиканского значения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70 981 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города республиканского значения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944 844 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города республиканского значения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944 844 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487 960 </w:t>
            </w:r>
          </w:p>
        </w:tc>
      </w:tr>
      <w:tr>
        <w:trPr>
          <w:trHeight w:val="8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487 960 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финансов города республиканского значения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313 715 </w:t>
            </w:r>
          </w:p>
        </w:tc>
      </w:tr>
      <w:tr>
        <w:trPr>
          <w:trHeight w:val="8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149 406 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13 129 </w:t>
            </w:r>
          </w:p>
        </w:tc>
      </w:tr>
      <w:tr>
        <w:trPr>
          <w:trHeight w:val="6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131 437 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коммунальной собственности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19 743 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экономики и бюджетного планирования города республиканского значения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116 925 </w:t>
            </w:r>
          </w:p>
        </w:tc>
      </w:tr>
      <w:tr>
        <w:trPr>
          <w:trHeight w:val="12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города республиканского значения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116 925 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521 949 </w:t>
            </w:r>
          </w:p>
        </w:tc>
      </w:tr>
      <w:tr>
        <w:trPr>
          <w:trHeight w:val="8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по мобилизационной подготовке, гражданской обороне, организации предупреждения и ликвидации аварий и стихийных бедствий города республиканского значения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69 971 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15 721 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города республиканского значения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54 250 </w:t>
            </w:r>
          </w:p>
        </w:tc>
      </w:tr>
      <w:tr>
        <w:trPr>
          <w:trHeight w:val="9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по мобилизационной подготовке, гражданской обороне, организации предупреждения и ликвидации аварий и стихийных бедствий города республиканского значения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451 978 </w:t>
            </w:r>
          </w:p>
        </w:tc>
      </w:tr>
      <w:tr>
        <w:trPr>
          <w:trHeight w:val="11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мобилизационной подготовки, гражданской обороны, организации предупреждения и ликвидации аварий и стихийных бедствий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39 698 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города республиканского значения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7 595 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города республиканского значения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404 685 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8 427 633 </w:t>
            </w:r>
          </w:p>
        </w:tc>
      </w:tr>
      <w:tr>
        <w:trPr>
          <w:trHeight w:val="6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Исполнительный орган внутренних дел, финансируемый из бюджета города республиканского значения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7 857 633 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города республиканского значения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7 556 240 </w:t>
            </w:r>
          </w:p>
        </w:tc>
      </w:tr>
      <w:tr>
        <w:trPr>
          <w:trHeight w:val="6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работы медвытрезвителей и подразделений полиции, организующих работу медвытрезвителей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40 275 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1 075 </w:t>
            </w:r>
          </w:p>
        </w:tc>
      </w:tr>
      <w:tr>
        <w:trPr>
          <w:trHeight w:val="6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временной изоляции, адаптации и реабилитации несовершеннолетних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75 347 </w:t>
            </w:r>
          </w:p>
        </w:tc>
      </w:tr>
      <w:tr>
        <w:trPr>
          <w:trHeight w:val="6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112 466 </w:t>
            </w:r>
          </w:p>
        </w:tc>
      </w:tr>
      <w:tr>
        <w:trPr>
          <w:trHeight w:val="6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35 507 </w:t>
            </w:r>
          </w:p>
        </w:tc>
      </w:tr>
      <w:tr>
        <w:trPr>
          <w:trHeight w:val="6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содержания служебных животных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36 723 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пассажирского транспорта и автомобильных дорог города республиканского значения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570 000 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570 000 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38 034 601 </w:t>
            </w:r>
          </w:p>
        </w:tc>
      </w:tr>
      <w:tr>
        <w:trPr>
          <w:trHeight w:val="5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3 871 548 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3 871 548 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туризма, физической культуры и спорта города республиканского значения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1 658 596 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1 325 303 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333 293 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образования города республиканского значения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27 351 654 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23 954 229 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программам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1 800 940 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601 085 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и юношества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995 400 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здравоохранения города республиканского значения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137 817 </w:t>
            </w:r>
          </w:p>
        </w:tc>
      </w:tr>
      <w:tr>
        <w:trPr>
          <w:trHeight w:val="6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137 817 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образования города республиканского значения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3 456 015 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14 792 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3 441 223 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здравоохранения города республиканского значения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1 290 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1 290 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образования города республиканского значения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140 669 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140 669 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образования города республиканского значения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1 417 012 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112 374 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города республиканского значения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130 595 </w:t>
            </w:r>
          </w:p>
        </w:tc>
      </w:tr>
      <w:tr>
        <w:trPr>
          <w:trHeight w:val="8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города республиканского значения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769 886 </w:t>
            </w:r>
          </w:p>
        </w:tc>
      </w:tr>
      <w:tr>
        <w:trPr>
          <w:trHeight w:val="6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масштаба города республиканского значения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198 767 </w:t>
            </w:r>
          </w:p>
        </w:tc>
      </w:tr>
      <w:tr>
        <w:trPr>
          <w:trHeight w:val="8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86 888 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 адаптация детей и подростков с проблемами в развитии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118 502 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17 235 503 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здравоохранения города республиканского значения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682 698 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138 355 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422 444 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121 034 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 проведения дозорного эпидемиологического надзора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865 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здравоохранения города республиканского значения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3 689 180 </w:t>
            </w:r>
          </w:p>
        </w:tc>
      </w:tr>
      <w:tr>
        <w:trPr>
          <w:trHeight w:val="8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инфекционными, психическими заболеваниями и расстройствами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3 135 256 </w:t>
            </w:r>
          </w:p>
        </w:tc>
      </w:tr>
      <w:tr>
        <w:trPr>
          <w:trHeight w:val="8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с почечной недостаточностью лекарственными средствами, диализаторами, расходными материалами и больных после трансплантации почек лекарственными средствами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352 283 </w:t>
            </w:r>
          </w:p>
        </w:tc>
      </w:tr>
      <w:tr>
        <w:trPr>
          <w:trHeight w:val="8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201 641 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здравоохранения города республиканского значения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9 337 078 </w:t>
            </w:r>
          </w:p>
        </w:tc>
      </w:tr>
      <w:tr>
        <w:trPr>
          <w:trHeight w:val="8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амбулаторно-поликлинической помощи населению за исключением медицинской помощи, оказываемой из средств республиканского бюджета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7 620 293 </w:t>
            </w:r>
          </w:p>
        </w:tc>
      </w:tr>
      <w:tr>
        <w:trPr>
          <w:trHeight w:val="8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1 716 785 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здравоохранения города республиканского значения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3 183 006 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скорой медицинской помощи и санитарная авиация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3 166 371 </w:t>
            </w:r>
          </w:p>
        </w:tc>
      </w:tr>
      <w:tr>
        <w:trPr>
          <w:trHeight w:val="4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Базы спецмедснабжения города республиканского значения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16 635 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здравоохранения города республиканского значения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343 541 </w:t>
            </w:r>
          </w:p>
        </w:tc>
      </w:tr>
      <w:tr>
        <w:trPr>
          <w:trHeight w:val="5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89 650 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223 503 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3 169 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27 219 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6 048 419 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занятости и социальных программ города республиканского значения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1 025 681 </w:t>
            </w:r>
          </w:p>
        </w:tc>
      </w:tr>
      <w:tr>
        <w:trPr>
          <w:trHeight w:val="8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256 980 </w:t>
            </w:r>
          </w:p>
        </w:tc>
      </w:tr>
      <w:tr>
        <w:trPr>
          <w:trHeight w:val="10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367 404 </w:t>
            </w:r>
          </w:p>
        </w:tc>
      </w:tr>
      <w:tr>
        <w:trPr>
          <w:trHeight w:val="8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242 615 </w:t>
            </w:r>
          </w:p>
        </w:tc>
      </w:tr>
      <w:tr>
        <w:trPr>
          <w:trHeight w:val="10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158 682 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образования города республиканского значения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683 535 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683 535 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189 477 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189 477 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занятости и социальных программ города республиканского значения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3 719 605 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278 810 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160 253 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264 276 </w:t>
            </w:r>
          </w:p>
        </w:tc>
      </w:tr>
      <w:tr>
        <w:trPr>
          <w:trHeight w:val="6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2 717 036 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127 459 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42 246 </w:t>
            </w:r>
          </w:p>
        </w:tc>
      </w:tr>
      <w:tr>
        <w:trPr>
          <w:trHeight w:val="11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57 816 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места жительства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58 059 </w:t>
            </w:r>
          </w:p>
        </w:tc>
      </w:tr>
      <w:tr>
        <w:trPr>
          <w:trHeight w:val="8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проезда участникам и инвалидам Великой Отечественной войны к 65-летию Победы в Великой Отечественной войне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2 600 </w:t>
            </w:r>
          </w:p>
        </w:tc>
      </w:tr>
      <w:tr>
        <w:trPr>
          <w:trHeight w:val="9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единовременной материальной помощи участникам и инвалидам Великой Отечественной войны к 65-летию Победы в Великой Отечественной войне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11 050 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занятости и социальных программ города республиканского значения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430 121 </w:t>
            </w:r>
          </w:p>
        </w:tc>
      </w:tr>
      <w:tr>
        <w:trPr>
          <w:trHeight w:val="8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407 656 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22 465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433"/>
        <w:gridCol w:w="773"/>
        <w:gridCol w:w="773"/>
        <w:gridCol w:w="7493"/>
        <w:gridCol w:w="2573"/>
      </w:tblGrid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5 601 866 </w:t>
            </w:r>
          </w:p>
        </w:tc>
      </w:tr>
      <w:tr>
        <w:trPr>
          <w:trHeight w:val="5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жилья города республиканского значения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59 355 </w:t>
            </w:r>
          </w:p>
        </w:tc>
      </w:tr>
      <w:tr>
        <w:trPr>
          <w:trHeight w:val="5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по вопросам жилья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59 355 </w:t>
            </w:r>
          </w:p>
        </w:tc>
      </w:tr>
      <w:tr>
        <w:trPr>
          <w:trHeight w:val="5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энергетики и коммунального хозяйства города республиканского значения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48 668 </w:t>
            </w:r>
          </w:p>
        </w:tc>
      </w:tr>
      <w:tr>
        <w:trPr>
          <w:trHeight w:val="5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 и коммунального хозяйства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48 668 </w:t>
            </w:r>
          </w:p>
        </w:tc>
      </w:tr>
      <w:tr>
        <w:trPr>
          <w:trHeight w:val="5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5 493 843 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1 001 100 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3 132 257 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60 636 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1 299 850 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5 172 363 </w:t>
            </w:r>
          </w:p>
        </w:tc>
      </w:tr>
      <w:tr>
        <w:trPr>
          <w:trHeight w:val="5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41 965 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41 965 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культуры города республиканского значения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1 936 173 </w:t>
            </w:r>
          </w:p>
        </w:tc>
      </w:tr>
      <w:tr>
        <w:trPr>
          <w:trHeight w:val="5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44 637 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1 230 885 </w:t>
            </w:r>
          </w:p>
        </w:tc>
      </w:tr>
      <w:tr>
        <w:trPr>
          <w:trHeight w:val="5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97 788 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284 784 </w:t>
            </w:r>
          </w:p>
        </w:tc>
      </w:tr>
      <w:tr>
        <w:trPr>
          <w:trHeight w:val="5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зоопарков и дендропарков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278 079 </w:t>
            </w:r>
          </w:p>
        </w:tc>
      </w:tr>
      <w:tr>
        <w:trPr>
          <w:trHeight w:val="5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туризма, физической культуры и спорта города республиканского значения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1 465 217 </w:t>
            </w:r>
          </w:p>
        </w:tc>
      </w:tr>
      <w:tr>
        <w:trPr>
          <w:trHeight w:val="5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туризма, физической культуры и спорта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38 749 </w:t>
            </w:r>
          </w:p>
        </w:tc>
      </w:tr>
      <w:tr>
        <w:trPr>
          <w:trHeight w:val="5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уровне города республиканского значения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148 327 </w:t>
            </w:r>
          </w:p>
        </w:tc>
      </w:tr>
      <w:tr>
        <w:trPr>
          <w:trHeight w:val="8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города республиканского значения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1 278 141 </w:t>
            </w:r>
          </w:p>
        </w:tc>
      </w:tr>
      <w:tr>
        <w:trPr>
          <w:trHeight w:val="5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архивов и документации города республиканского значения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161 513 </w:t>
            </w:r>
          </w:p>
        </w:tc>
      </w:tr>
      <w:tr>
        <w:trPr>
          <w:trHeight w:val="5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по управлению архивным делом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17 892 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143 621 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культуры города республиканского значения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332 677 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городских библиотек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332 677 </w:t>
            </w:r>
          </w:p>
        </w:tc>
      </w:tr>
      <w:tr>
        <w:trPr>
          <w:trHeight w:val="5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внутренней политики города республиканского значения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667 907 </w:t>
            </w:r>
          </w:p>
        </w:tc>
      </w:tr>
      <w:tr>
        <w:trPr>
          <w:trHeight w:val="5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337 907 </w:t>
            </w:r>
          </w:p>
        </w:tc>
      </w:tr>
      <w:tr>
        <w:trPr>
          <w:trHeight w:val="5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330 000 </w:t>
            </w:r>
          </w:p>
        </w:tc>
      </w:tr>
      <w:tr>
        <w:trPr>
          <w:trHeight w:val="5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по развитию языков города республиканского значения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209 161 </w:t>
            </w:r>
          </w:p>
        </w:tc>
      </w:tr>
      <w:tr>
        <w:trPr>
          <w:trHeight w:val="5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34 056 </w:t>
            </w:r>
          </w:p>
        </w:tc>
      </w:tr>
      <w:tr>
        <w:trPr>
          <w:trHeight w:val="5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народов Казахстана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175 105 </w:t>
            </w:r>
          </w:p>
        </w:tc>
      </w:tr>
      <w:tr>
        <w:trPr>
          <w:trHeight w:val="5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туризма, физической культуры и спорта города республиканского значения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19 500 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19 500 </w:t>
            </w:r>
          </w:p>
        </w:tc>
      </w:tr>
      <w:tr>
        <w:trPr>
          <w:trHeight w:val="5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внутренней политики города республиканского значения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190 815 </w:t>
            </w:r>
          </w:p>
        </w:tc>
      </w:tr>
      <w:tr>
        <w:trPr>
          <w:trHeight w:val="5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государственной, внутренней политики на местном уровне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190 815 </w:t>
            </w:r>
          </w:p>
        </w:tc>
      </w:tr>
      <w:tr>
        <w:trPr>
          <w:trHeight w:val="5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по вопросам молодежной политики города Алматы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147 435 </w:t>
            </w:r>
          </w:p>
        </w:tc>
      </w:tr>
      <w:tr>
        <w:trPr>
          <w:trHeight w:val="5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по вопросам молодежной политики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17 514 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129 921 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7 420 400 </w:t>
            </w:r>
          </w:p>
        </w:tc>
      </w:tr>
      <w:tr>
        <w:trPr>
          <w:trHeight w:val="5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энергетики и коммунального хозяйства города республиканского значения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7 420 400 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7 420 400 </w:t>
            </w:r>
          </w:p>
        </w:tc>
      </w:tr>
      <w:tr>
        <w:trPr>
          <w:trHeight w:val="8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1 156 793 </w:t>
            </w:r>
          </w:p>
        </w:tc>
      </w:tr>
      <w:tr>
        <w:trPr>
          <w:trHeight w:val="5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города республиканского значения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233 339 </w:t>
            </w:r>
          </w:p>
        </w:tc>
      </w:tr>
      <w:tr>
        <w:trPr>
          <w:trHeight w:val="5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233 339 </w:t>
            </w:r>
          </w:p>
        </w:tc>
      </w:tr>
      <w:tr>
        <w:trPr>
          <w:trHeight w:val="5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города республиканского значения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864 493 </w:t>
            </w:r>
          </w:p>
        </w:tc>
      </w:tr>
      <w:tr>
        <w:trPr>
          <w:trHeight w:val="5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63 129 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713 724 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и защита особо охраняемых природных территорий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87 640 </w:t>
            </w:r>
          </w:p>
        </w:tc>
      </w:tr>
      <w:tr>
        <w:trPr>
          <w:trHeight w:val="5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земельных отношений города республиканского значения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58 961 </w:t>
            </w:r>
          </w:p>
        </w:tc>
      </w:tr>
      <w:tr>
        <w:trPr>
          <w:trHeight w:val="9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города республиканского значения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58 961 </w:t>
            </w:r>
          </w:p>
        </w:tc>
      </w:tr>
      <w:tr>
        <w:trPr>
          <w:trHeight w:val="5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756 179 </w:t>
            </w:r>
          </w:p>
        </w:tc>
      </w:tr>
      <w:tr>
        <w:trPr>
          <w:trHeight w:val="5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архитектуры и градостроительства города республиканского значения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610 964 </w:t>
            </w:r>
          </w:p>
        </w:tc>
      </w:tr>
      <w:tr>
        <w:trPr>
          <w:trHeight w:val="5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архитектуры и градостроительства на местном уровне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95 964 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генеральных планов застройки населенных пунктов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515 000 </w:t>
            </w:r>
          </w:p>
        </w:tc>
      </w:tr>
      <w:tr>
        <w:trPr>
          <w:trHeight w:val="5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государственного архитектурно-строительного контроля города республиканского значения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97 196 </w:t>
            </w:r>
          </w:p>
        </w:tc>
      </w:tr>
      <w:tr>
        <w:trPr>
          <w:trHeight w:val="8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97 196 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города республиканского значения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48 019 </w:t>
            </w:r>
          </w:p>
        </w:tc>
      </w:tr>
      <w:tr>
        <w:trPr>
          <w:trHeight w:val="5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48 019 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18 804 513 </w:t>
            </w:r>
          </w:p>
        </w:tc>
      </w:tr>
      <w:tr>
        <w:trPr>
          <w:trHeight w:val="5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пассажирского транспорта и автомобильных дорог города республиканского значения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18 749 886 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18 749 886 </w:t>
            </w:r>
          </w:p>
        </w:tc>
      </w:tr>
      <w:tr>
        <w:trPr>
          <w:trHeight w:val="6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пассажирского транспорта и автомобильных дорог города республиканского значения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54 627 </w:t>
            </w:r>
          </w:p>
        </w:tc>
      </w:tr>
      <w:tr>
        <w:trPr>
          <w:trHeight w:val="5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транспорта и коммуникаций на местном уровне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54 627 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1 082 715 </w:t>
            </w:r>
          </w:p>
        </w:tc>
      </w:tr>
      <w:tr>
        <w:trPr>
          <w:trHeight w:val="5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предпринимательства и промышленности города республиканского значения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64 503 </w:t>
            </w:r>
          </w:p>
        </w:tc>
      </w:tr>
      <w:tr>
        <w:trPr>
          <w:trHeight w:val="8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64 503 </w:t>
            </w:r>
          </w:p>
        </w:tc>
      </w:tr>
      <w:tr>
        <w:trPr>
          <w:trHeight w:val="7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Управления предпринимательства и промышленности города республиканского значения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28 010 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28 010 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финансов города республиканского значения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990 202 </w:t>
            </w:r>
          </w:p>
        </w:tc>
      </w:tr>
      <w:tr>
        <w:trPr>
          <w:trHeight w:val="5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города республиканского значения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990 202 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166 955 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финансов города республиканского значения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166 955 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166 955 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67 277 005 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финансов города республиканского значения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67 277 005 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67 277 005 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-1000000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Бюджетные кредиты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1 000 000 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1 000 000 </w:t>
            </w:r>
          </w:p>
        </w:tc>
      </w:tr>
      <w:tr>
        <w:trPr>
          <w:trHeight w:val="5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1 000 000 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Профицит бюджета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1 655 227 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Использование профицита бюджета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-1 655 227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XXVII-й сессии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Алматы IV-го созыва         Б. Шин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Алматы IV-го созыва         Т. Мукашев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XXVII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города Алматы IV-го созыва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апреля 2010 года № 306</w:t>
      </w:r>
    </w:p>
    <w:bookmarkStart w:name="z2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ГОРОДА АЛМАТЫ НА 2012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533"/>
        <w:gridCol w:w="653"/>
        <w:gridCol w:w="633"/>
        <w:gridCol w:w="7153"/>
        <w:gridCol w:w="271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                  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167 560 467 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154 670 550 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Подоходный налог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69 270 000 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69 270 000 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Социальный налог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56 430 000 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56 430 000 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18 582 050 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10 925 000 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2 406 150 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5 250 000 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 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5 995 100 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1 981 100 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1 055 000 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2 559 000 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400 000 </w:t>
            </w:r>
          </w:p>
        </w:tc>
      </w:tr>
      <w:tr>
        <w:trPr>
          <w:trHeight w:val="13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Обязательные платежи, взимаемые за совершение юридически значимых действий и(или)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4 393 400 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4 393 400 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1 374 030 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1 262 030 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37 600 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6 660 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717 770 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500 000 </w:t>
            </w:r>
          </w:p>
        </w:tc>
      </w:tr>
      <w:tr>
        <w:trPr>
          <w:trHeight w:val="7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2 000 </w:t>
            </w:r>
          </w:p>
        </w:tc>
      </w:tr>
      <w:tr>
        <w:trPr>
          <w:trHeight w:val="7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2 000 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110 000 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110 000 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3 560 000 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3 560 000 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3 500 000 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60 000 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7 955 887 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7 955 887 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7 955 887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393"/>
        <w:gridCol w:w="693"/>
        <w:gridCol w:w="713"/>
        <w:gridCol w:w="6873"/>
        <w:gridCol w:w="2713"/>
      </w:tblGrid>
      <w:tr>
        <w:trPr>
          <w:trHeight w:val="25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 Наименование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167 946 543 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2 012 223 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маслихата города республиканского значения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72 224 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города республиканского значения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72 224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города республиканского значения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1 004 531 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города республиканского значения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1 004 531 </w:t>
            </w:r>
          </w:p>
        </w:tc>
      </w:tr>
      <w:tr>
        <w:trPr>
          <w:trHeight w:val="7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498 172 </w:t>
            </w:r>
          </w:p>
        </w:tc>
      </w:tr>
      <w:tr>
        <w:trPr>
          <w:trHeight w:val="7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498 172 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финансов города республиканского значения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318 500 </w:t>
            </w:r>
          </w:p>
        </w:tc>
      </w:tr>
      <w:tr>
        <w:trPr>
          <w:trHeight w:val="7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150 472 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13 129 </w:t>
            </w:r>
          </w:p>
        </w:tc>
      </w:tr>
      <w:tr>
        <w:trPr>
          <w:trHeight w:val="7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135 156 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коммунальной собственности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19 743 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экономики и бюджетного планирования города республиканского значения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118 796 </w:t>
            </w:r>
          </w:p>
        </w:tc>
      </w:tr>
      <w:tr>
        <w:trPr>
          <w:trHeight w:val="12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города республиканского значения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118 796 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561 459 </w:t>
            </w:r>
          </w:p>
        </w:tc>
      </w:tr>
      <w:tr>
        <w:trPr>
          <w:trHeight w:val="10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по мобилизационной подготовке, гражданской обороне, организации предупреждения и ликвидации аварий и стихийных бедствий города республиканского значения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75 569 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16 979 </w:t>
            </w:r>
          </w:p>
        </w:tc>
      </w:tr>
      <w:tr>
        <w:trPr>
          <w:trHeight w:val="7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города республиканского значения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58 590 </w:t>
            </w:r>
          </w:p>
        </w:tc>
      </w:tr>
      <w:tr>
        <w:trPr>
          <w:trHeight w:val="10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по мобилизационной подготовке, гражданской обороне, организации предупреждения и ликвидации аварий и стихийных бедствий города республиканского значения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485 890 </w:t>
            </w:r>
          </w:p>
        </w:tc>
      </w:tr>
      <w:tr>
        <w:trPr>
          <w:trHeight w:val="13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мобилизационной подготовки, гражданской обороны, организации предупреждения и ликвидации аварий и стихийных бедствий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40 627 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города республиканского значения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8 203 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города республиканского значения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437 060 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8 585 912 </w:t>
            </w:r>
          </w:p>
        </w:tc>
      </w:tr>
      <w:tr>
        <w:trPr>
          <w:trHeight w:val="7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Исполнительный орган внутренних дел, финансируемый из бюджета города республиканского значения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8 015 912 </w:t>
            </w:r>
          </w:p>
        </w:tc>
      </w:tr>
      <w:tr>
        <w:trPr>
          <w:trHeight w:val="10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города республиканского значения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7 706 265 </w:t>
            </w:r>
          </w:p>
        </w:tc>
      </w:tr>
      <w:tr>
        <w:trPr>
          <w:trHeight w:val="7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работы медвытрезвителей и подразделений полиции, организующих работу медвытрезвителей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40 639 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1 172 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временной изоляции, адаптации и реабилитации несовершеннолетних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77 386 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116 183 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36 686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содержания служебных животных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37 581 </w:t>
            </w:r>
          </w:p>
        </w:tc>
      </w:tr>
      <w:tr>
        <w:trPr>
          <w:trHeight w:val="7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пассажирского транспорта и автомобильных дорог города республиканского значения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570 000 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570 000 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39 496 366 </w:t>
            </w:r>
          </w:p>
        </w:tc>
      </w:tr>
      <w:tr>
        <w:trPr>
          <w:trHeight w:val="7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3 871 548 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3 871 548 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туризма, физической культуры и спорта города республиканского значения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1 680 748 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1 344 675 </w:t>
            </w:r>
          </w:p>
        </w:tc>
      </w:tr>
      <w:tr>
        <w:trPr>
          <w:trHeight w:val="5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336 073 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образования города республиканского значения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27 789 435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24 321 532 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программам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1 852 086 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620 417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и юношества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995 400 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здравоохранения города республиканского значения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141 090 </w:t>
            </w:r>
          </w:p>
        </w:tc>
      </w:tr>
      <w:tr>
        <w:trPr>
          <w:trHeight w:val="6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141 090 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образования города республиканского значения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3 490 909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15 363 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3 475 546 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здравоохранения города республиканского значения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1 290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1 290 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образования города республиканского значения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140 669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140 669 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образования города республиканского значения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1 424 790 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113 674 </w:t>
            </w:r>
          </w:p>
        </w:tc>
      </w:tr>
      <w:tr>
        <w:trPr>
          <w:trHeight w:val="7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города республиканского значения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130 595 </w:t>
            </w:r>
          </w:p>
        </w:tc>
      </w:tr>
      <w:tr>
        <w:trPr>
          <w:trHeight w:val="10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города республиканского значения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769 886 </w:t>
            </w:r>
          </w:p>
        </w:tc>
      </w:tr>
      <w:tr>
        <w:trPr>
          <w:trHeight w:val="7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масштаба города республиканского значения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198 767 </w:t>
            </w:r>
          </w:p>
        </w:tc>
      </w:tr>
      <w:tr>
        <w:trPr>
          <w:trHeight w:val="7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90 005 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 адаптация детей и подростков с проблемами в развитии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121 863 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города республиканского значения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955 887 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Сейсмоусиление объектов образования в городе Алматы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955 887 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17 339 326 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здравоохранения города республиканского значения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686 804 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138 811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425 852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121 276 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 проведения дозорного эпидемиологического надзора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865 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здравоохранения города республиканского значения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3 708 690 </w:t>
            </w:r>
          </w:p>
        </w:tc>
      </w:tr>
      <w:tr>
        <w:trPr>
          <w:trHeight w:val="8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инфекционными, психическими заболеваниями и расстройствами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3 154 766 </w:t>
            </w:r>
          </w:p>
        </w:tc>
      </w:tr>
      <w:tr>
        <w:trPr>
          <w:trHeight w:val="10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с почечной недостаточностью лекарственными средствами, диализаторами, расходными материалами и больных после трансплантации почек лекарственными средствами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352 283 </w:t>
            </w:r>
          </w:p>
        </w:tc>
      </w:tr>
      <w:tr>
        <w:trPr>
          <w:trHeight w:val="7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201 641 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здравоохранения города республиканского значения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9 385 651 </w:t>
            </w:r>
          </w:p>
        </w:tc>
      </w:tr>
      <w:tr>
        <w:trPr>
          <w:trHeight w:val="7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амбулаторно-поликлинической помощи населению за исключением медицинской помощи, оказываемой из средств республиканского бюджета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7 668 866 </w:t>
            </w:r>
          </w:p>
        </w:tc>
      </w:tr>
      <w:tr>
        <w:trPr>
          <w:trHeight w:val="10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1 716 785 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здравоохранения города республиканского значения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3 291 129 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скорой медицинской помощи и санитарная авиация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3 274 415 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Базы спецмедснабжения города республиканского значения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16 714 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здравоохранения города республиканского значения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267 052 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91 583 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144 665 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3 422 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27 382 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6 348 192 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занятости и социальных программ города республиканского значения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1 044 124 </w:t>
            </w:r>
          </w:p>
        </w:tc>
      </w:tr>
      <w:tr>
        <w:trPr>
          <w:trHeight w:val="7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265 936 </w:t>
            </w:r>
          </w:p>
        </w:tc>
      </w:tr>
      <w:tr>
        <w:trPr>
          <w:trHeight w:val="10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374 089 </w:t>
            </w:r>
          </w:p>
        </w:tc>
      </w:tr>
      <w:tr>
        <w:trPr>
          <w:trHeight w:val="7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243 652 </w:t>
            </w:r>
          </w:p>
        </w:tc>
      </w:tr>
      <w:tr>
        <w:trPr>
          <w:trHeight w:val="10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160 447 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образования города республиканского значения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685 659 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685 659 </w:t>
            </w:r>
          </w:p>
        </w:tc>
      </w:tr>
      <w:tr>
        <w:trPr>
          <w:trHeight w:val="7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194 864 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194 864 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занятости и социальных программ города республиканского значения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3 984 162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279 755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174 675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287 456 </w:t>
            </w:r>
          </w:p>
        </w:tc>
      </w:tr>
      <w:tr>
        <w:trPr>
          <w:trHeight w:val="8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2 935 931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128 831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47 204 </w:t>
            </w:r>
          </w:p>
        </w:tc>
      </w:tr>
      <w:tr>
        <w:trPr>
          <w:trHeight w:val="13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57 816 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места жительства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59 194 </w:t>
            </w:r>
          </w:p>
        </w:tc>
      </w:tr>
      <w:tr>
        <w:trPr>
          <w:trHeight w:val="7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проезда участникам и инвалидам Великой Отечественной войны к 65-летию Победы в Великой Отечественной войне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2 800 </w:t>
            </w:r>
          </w:p>
        </w:tc>
      </w:tr>
      <w:tr>
        <w:trPr>
          <w:trHeight w:val="10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единовременной материальной помощи участникам и инвалидам Великой Отечественной войны к 65-летию Победы в Великой Отечественной войне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10 500 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занятости и социальных программ города республиканского значения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439 383 </w:t>
            </w:r>
          </w:p>
        </w:tc>
      </w:tr>
      <w:tr>
        <w:trPr>
          <w:trHeight w:val="7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415 345 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24 038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374"/>
        <w:gridCol w:w="653"/>
        <w:gridCol w:w="833"/>
        <w:gridCol w:w="6553"/>
        <w:gridCol w:w="2673"/>
      </w:tblGrid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5 604 645 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жилья города республиканского значения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61 173 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по вопросам жилья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61 173 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энергетики и коммунального хозяйства города республиканского значения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49 629 </w:t>
            </w:r>
          </w:p>
        </w:tc>
      </w:tr>
      <w:tr>
        <w:trPr>
          <w:trHeight w:val="7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 и коммунального хозяйства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49 629 </w:t>
            </w:r>
          </w:p>
        </w:tc>
      </w:tr>
      <w:tr>
        <w:trPr>
          <w:trHeight w:val="7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5 493 843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1 001 100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3 132 257 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60 636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1 299 850 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5 195 520 </w:t>
            </w:r>
          </w:p>
        </w:tc>
      </w:tr>
      <w:tr>
        <w:trPr>
          <w:trHeight w:val="7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41 965 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41 965 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культуры города республиканского значения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1 936 731 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45 195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1 230 885 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97 788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284 784 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зоопарков и дендропарков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278 079 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туризма, физической культуры и спорта города республиканского значения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1 476 882 </w:t>
            </w:r>
          </w:p>
        </w:tc>
      </w:tr>
      <w:tr>
        <w:trPr>
          <w:trHeight w:val="7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туризма, физической культуры и спорта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39 458 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уровне города республиканского значения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148 673 </w:t>
            </w:r>
          </w:p>
        </w:tc>
      </w:tr>
      <w:tr>
        <w:trPr>
          <w:trHeight w:val="10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города республиканского значения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1 288 751 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архивов и документации города республиканского значения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164 474 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по управлению архивным делом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18 184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146 290 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культуры города республиканского значения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332 677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городских библиотек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332 677 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внутренней политики города республиканского значения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667 907 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337 907 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330 000 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по развитию языков города республиканского значения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209 958 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34 853 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народов Казахстана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175 105 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туризма, физической культуры и спорта города республиканского значения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19 500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19 500 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внутренней политики города республиканского значения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197 643 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государственной, внутренней политики на местном уровне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197 643 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по вопросам молодежной политики города Алматы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147 783 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по вопросам молодежной политики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17 862 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129 921 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7 000 000 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энергетики и коммунального хозяйства города республиканского значения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7 000 000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7 000 000 </w:t>
            </w:r>
          </w:p>
        </w:tc>
      </w:tr>
      <w:tr>
        <w:trPr>
          <w:trHeight w:val="10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1 437 159 </w:t>
            </w:r>
          </w:p>
        </w:tc>
      </w:tr>
      <w:tr>
        <w:trPr>
          <w:trHeight w:val="7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города республиканского значения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230 000 </w:t>
            </w:r>
          </w:p>
        </w:tc>
      </w:tr>
      <w:tr>
        <w:trPr>
          <w:trHeight w:val="7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230 000 </w:t>
            </w:r>
          </w:p>
        </w:tc>
      </w:tr>
      <w:tr>
        <w:trPr>
          <w:trHeight w:val="7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города республиканского значения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1 147 308 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64 044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995 624 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и защита особо охраняемых природных территорий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87 640 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земельных отношений города республиканского значения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59 851 </w:t>
            </w:r>
          </w:p>
        </w:tc>
      </w:tr>
      <w:tr>
        <w:trPr>
          <w:trHeight w:val="9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города республиканского значения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59 851 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751 711 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архитектуры и градостроительства города республиканского значения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603 815 </w:t>
            </w:r>
          </w:p>
        </w:tc>
      </w:tr>
      <w:tr>
        <w:trPr>
          <w:trHeight w:val="7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архитектуры и градостроительства на местном уровне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98 815 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генеральных планов застройки населенных пунктов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505 000 </w:t>
            </w:r>
          </w:p>
        </w:tc>
      </w:tr>
      <w:tr>
        <w:trPr>
          <w:trHeight w:val="7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государственного архитектурно-строительного контроля города республиканского значения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98 977 </w:t>
            </w:r>
          </w:p>
        </w:tc>
      </w:tr>
      <w:tr>
        <w:trPr>
          <w:trHeight w:val="7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98 977 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города республиканского значения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48 919 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48 919 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6 819 887 </w:t>
            </w:r>
          </w:p>
        </w:tc>
      </w:tr>
      <w:tr>
        <w:trPr>
          <w:trHeight w:val="7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пассажирского транспорта и автомобильных дорог города республиканского значения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6 764 567 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дорог, улиц города Астаны и Алматы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6 764 567 </w:t>
            </w:r>
          </w:p>
        </w:tc>
      </w:tr>
      <w:tr>
        <w:trPr>
          <w:trHeight w:val="7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пассажирского транспорта и автомобильных дорог города республиканского значения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55 320 </w:t>
            </w:r>
          </w:p>
        </w:tc>
      </w:tr>
      <w:tr>
        <w:trPr>
          <w:trHeight w:val="6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транспорта и коммуникаций на местном уровне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55 320 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993 644 </w:t>
            </w:r>
          </w:p>
        </w:tc>
      </w:tr>
      <w:tr>
        <w:trPr>
          <w:trHeight w:val="7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предпринимательства и промышленности города республиканского значения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65 634 </w:t>
            </w:r>
          </w:p>
        </w:tc>
      </w:tr>
      <w:tr>
        <w:trPr>
          <w:trHeight w:val="7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65 634 </w:t>
            </w:r>
          </w:p>
        </w:tc>
      </w:tr>
      <w:tr>
        <w:trPr>
          <w:trHeight w:val="6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Управления предпринимательства и промышленности города республиканского значения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28 010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28 010 </w:t>
            </w:r>
          </w:p>
        </w:tc>
      </w:tr>
      <w:tr>
        <w:trPr>
          <w:trHeight w:val="7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финансов города республиканского значения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900 000 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города республиканского значения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900 000 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65 800 499 </w:t>
            </w:r>
          </w:p>
        </w:tc>
      </w:tr>
      <w:tr>
        <w:trPr>
          <w:trHeight w:val="6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финансов города республиканского значения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65 800 499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65 800 499 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-1600000
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Бюджетные кредиты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1 600 000 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1 600 000 </w:t>
            </w:r>
          </w:p>
        </w:tc>
      </w:tr>
      <w:tr>
        <w:trPr>
          <w:trHeight w:val="6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1 600 000 
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Профицит бюджета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1 213 924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Использование профицита бюджета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-1 213 924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XXVII-й сессии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Алматы IV-го созыва         Б. Шин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Алматы IV-го созыва         Т. Мукашев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