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da89" w14:textId="3c4d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XXIV-й сессии маслихата города Алматы IV-го созыва от 21 декабря 2009 года N 272 "О бюджете города Алматы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XXVIII сессии Маслихата города Алматы IV созыва от 4 июня 2010 года N 325. Зарегистрировано в Департаменте юстиции города Алматы 11 июня 2010 года за N 849. Утратило силу в связи с истечением срока применения - решением Маслихата города Алматы от 29 июля 2011 года № 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решением XXXXVI-й сессии Маслихата города Алматы IV созыва от 29.07.2011 № 464.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Казахстан, со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  Закона Республики Казахстан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2010 года № 406 «О корректировке показателей республиканского бюджета на 2010 год»,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XXIV-й сессии маслихата города Алматы IV-го созыва от 21 декабря 2009 года № 272 «О бюджете города Алматы на 2010 - 2012 годы» (зарегистрировано в Реестре государственной регистрации нормативных правовых актов за № 828, опубликовано 26 декабря 2009 года в газете «Алматы акшамы» № 151(4242) и 26 декабря 2009 года в газете «Вечерний Алматы» № 157) с изменениями и дополнениями, внесенными решениями XXV-й сессии маслихата города Алматы IV-го созыва от 22 января 2010 года 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835, опубликовано 4 февраля 2010 года в газете «Алматы акшамы» № 14 (4259) и 4 февраля 2010 года в газете «Вечерний Алматы № 14-15), XXVII-й сессии маслихата города Алматы IV-го созыва от 12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841, опубликовано 20 апреля 2010 года в газете «Алматы акшамы» № 47 (4292) и 20 апреля 2010 года в газете «Вечерний Алматы № 49-50»)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«261 017 192» заменить цифрами «262 247 755»;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«107 217 192» заменить цифрами «108 447 755»;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«259 339 435» заменить цифрами «260 569 998»;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«2 285 643» заменить цифрами «3 516 206».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XXVIII-й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  А. Шелипанов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 Т. Мукашев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2010 года № 325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677"/>
        <w:gridCol w:w="570"/>
        <w:gridCol w:w="672"/>
        <w:gridCol w:w="6974"/>
        <w:gridCol w:w="2964"/>
      </w:tblGrid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262 247 755 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148 077 700 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67 500 500 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67 500 500 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52 710 000 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52 710 000 </w:t>
            </w:r>
          </w:p>
        </w:tc>
      </w:tr>
      <w:tr>
        <w:trPr>
          <w:trHeight w:val="1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18 146 900 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9 980 000 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2 196 000 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5 970 000 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5 532 800 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1 808 800 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993 000 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2 331 000 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17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4 187 500 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4 187 500 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867 300 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760 300 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40 200 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5 100 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705 000 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12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13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4 855 000 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3 755 000 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3 700 000 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108 447 755 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108 447 755 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108 447 755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55"/>
        <w:gridCol w:w="696"/>
        <w:gridCol w:w="719"/>
        <w:gridCol w:w="6918"/>
        <w:gridCol w:w="2858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 Наименование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260 569 998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3 212 258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51 331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51 331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1 892 631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848 829 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137 347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8 701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10 310 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887 444 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748 811 </w:t>
            </w:r>
          </w:p>
        </w:tc>
      </w:tr>
      <w:tr>
        <w:trPr>
          <w:trHeight w:val="10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398 811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406 985 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122 390 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13 129 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104 723 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152 129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14 614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112 500 </w:t>
            </w:r>
          </w:p>
        </w:tc>
      </w:tr>
      <w:tr>
        <w:trPr>
          <w:trHeight w:val="13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112 500 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672 965 </w:t>
            </w:r>
          </w:p>
        </w:tc>
      </w:tr>
      <w:tr>
        <w:trPr>
          <w:trHeight w:val="12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118 245 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16 210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102 035 </w:t>
            </w:r>
          </w:p>
        </w:tc>
      </w:tr>
      <w:tr>
        <w:trPr>
          <w:trHeight w:val="13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554 720 </w:t>
            </w:r>
          </w:p>
        </w:tc>
      </w:tr>
      <w:tr>
        <w:trPr>
          <w:trHeight w:val="13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31 421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17 591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505 708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6 946 037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6 072 091 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5 550 678 </w:t>
            </w:r>
          </w:p>
        </w:tc>
      </w:tr>
      <w:tr>
        <w:trPr>
          <w:trHeight w:val="7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медвытрезвителей и подразделений полиции, организующих работу медвытрезвителей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30 674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30 575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60 354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90 619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28 751 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28 839 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230 226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 за счет целевых трансфертов из республиканского бюджета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2 375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581 896 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581 896 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292 050 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292 050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99"/>
        <w:gridCol w:w="699"/>
        <w:gridCol w:w="699"/>
        <w:gridCol w:w="6973"/>
        <w:gridCol w:w="2674"/>
      </w:tblGrid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37 958 629 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4 237 634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4 237 634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1 392 086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1 101 907 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290 179 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22 016 616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19 216 557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1 428 032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456 478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915 549 </w:t>
            </w:r>
          </w:p>
        </w:tc>
      </w:tr>
      <w:tr>
        <w:trPr>
          <w:trHeight w:val="6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127 290 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127 290 </w:t>
            </w:r>
          </w:p>
        </w:tc>
      </w:tr>
      <w:tr>
        <w:trPr>
          <w:trHeight w:val="7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3 463 639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10 829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3 452 810 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38 066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38 066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545 156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132 906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412 250 </w:t>
            </w:r>
          </w:p>
        </w:tc>
      </w:tr>
      <w:tr>
        <w:trPr>
          <w:trHeight w:val="6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3 041 270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85 969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123 955 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867 173 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198 767 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1 608 220 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68 770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88 416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3 096 872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108 170 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 в рамках реализации стратегии региональной занятости и переподготовки кадров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944 000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2 044 702 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33 053 436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62 200 </w:t>
            </w:r>
          </w:p>
        </w:tc>
      </w:tr>
      <w:tr>
        <w:trPr>
          <w:trHeight w:val="13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62 200 </w:t>
            </w:r>
          </w:p>
        </w:tc>
      </w:tr>
      <w:tr>
        <w:trPr>
          <w:trHeight w:val="7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567 181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119 364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323 871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123 141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4 642 139 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2 794 737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94 393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406 937 </w:t>
            </w:r>
          </w:p>
        </w:tc>
      </w:tr>
      <w:tr>
        <w:trPr>
          <w:trHeight w:val="12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351 656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398 688 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469 947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125 781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7 381 245 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5 801 917 </w:t>
            </w:r>
          </w:p>
        </w:tc>
      </w:tr>
      <w:tr>
        <w:trPr>
          <w:trHeight w:val="12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1 579 328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2 878 909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2 864 458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14 451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1 107 300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60 735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237 550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2 948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22 390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помещений и сооружений медицинских организаций здравоохранения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126 889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государственных организаций здравоохранения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656 788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16 414 462 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774 767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 здравоохранения в городе Алматы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361 314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15 278 381 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7 101 433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1 252 399 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343 747 </w:t>
            </w:r>
          </w:p>
        </w:tc>
      </w:tr>
      <w:tr>
        <w:trPr>
          <w:trHeight w:val="13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478 222 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189 232 </w:t>
            </w:r>
          </w:p>
        </w:tc>
      </w:tr>
      <w:tr>
        <w:trPr>
          <w:trHeight w:val="12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241 198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561 822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561 822 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8 551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92"/>
        <w:gridCol w:w="692"/>
        <w:gridCol w:w="692"/>
        <w:gridCol w:w="7026"/>
        <w:gridCol w:w="2648"/>
      </w:tblGrid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8 551 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140 762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140 762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4 685 381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877 944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161 101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287 688 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2 495 441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123 583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44 413 </w:t>
            </w:r>
          </w:p>
        </w:tc>
      </w:tr>
      <w:tr>
        <w:trPr>
          <w:trHeight w:val="19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68 816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101 805 </w:t>
            </w:r>
          </w:p>
        </w:tc>
      </w:tr>
      <w:tr>
        <w:trPr>
          <w:trHeight w:val="22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33 044 </w:t>
            </w:r>
          </w:p>
        </w:tc>
      </w:tr>
      <w:tr>
        <w:trPr>
          <w:trHeight w:val="40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491 546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452 518 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317 073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20 801 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114 644 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26 291 956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280 324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280 324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13 868 767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1 596 905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10 287 105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1 984 757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49 856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48 956 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1 253 848 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1 253 848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2 836 230 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стратегии региональной занятости и переподготовки кадров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2 508 513 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327 717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1 990 516 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37 638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531 361 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62 249 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1 122 220 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237 048 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4 938 472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1 289 263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1 892 639 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60 636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1 695 934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1 073 943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1 073 943 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14 132 655 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38 048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38 048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1 790 850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32 963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1 175 903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46 458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84 045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211 490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239 991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9 847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9 847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1 314 476 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32 884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143 672 </w:t>
            </w:r>
          </w:p>
        </w:tc>
      </w:tr>
      <w:tr>
        <w:trPr>
          <w:trHeight w:val="12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1 137 920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9 237 959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9 237 959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133 022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14 009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119 013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276 309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276 309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648 470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318 470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713"/>
        <w:gridCol w:w="692"/>
        <w:gridCol w:w="734"/>
        <w:gridCol w:w="6864"/>
        <w:gridCol w:w="2729"/>
      </w:tblGrid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207 553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25 103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182 450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59 457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59 457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258 293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256 189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138 871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13 737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125 134 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14 365 056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14 365 056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14 365 056 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1 156 126 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214 339 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214 339 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891 891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48 997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734 055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40 222 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68 617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45 226 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45 226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4 670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4 670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802 883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688 689 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80 283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608 406 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73 876 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73 876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40 318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40 318 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45 851 240 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42 892 471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36 846 586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дорог, улиц города Астаны и Алматы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6 045 885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2 958 769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43 569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внутренним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130 000 </w:t>
            </w:r>
          </w:p>
        </w:tc>
      </w:tr>
      <w:tr>
        <w:trPr>
          <w:trHeight w:val="13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2 785 200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2 471 163 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52 590 </w:t>
            </w:r>
          </w:p>
        </w:tc>
      </w:tr>
      <w:tr>
        <w:trPr>
          <w:trHeight w:val="10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52 590 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предпринимательства и промышленности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1 160 000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1 160 000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808 163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в рамках программы «Дорожная карта бизнеса - 2020 года»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562 200 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 года»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175 688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 года»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70 275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422 400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 года»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422 400 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233 958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233 958 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233 958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66 320 203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66 320 203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215 504 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54 999 926 </w:t>
            </w:r>
          </w:p>
        </w:tc>
      </w:tr>
      <w:tr>
        <w:trPr>
          <w:trHeight w:val="13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11 004 773 </w:t>
            </w:r>
          </w:p>
        </w:tc>
      </w:tr>
      <w:tr>
        <w:trPr>
          <w:trHeight w:val="23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-100000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1 045 043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1 045 043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1 045 043 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1 045 043 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1 045 043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732 714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-732 714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XXVIII-й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А. Шелипанов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