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de59" w14:textId="5a7d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2010-2011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22 июня 2010 года N 150. Зарегистрировано Департаментом юстиции Северо-Казахстанской области 15 июля 2010 года N 1749.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№ 319-III «Об образовании»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 образованием на 2010-2011 учебный год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Куанганова Ф.Ш.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2010 года № 150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2010-2011 учебный год (местный бюджет)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813"/>
        <w:gridCol w:w="1613"/>
        <w:gridCol w:w="1033"/>
        <w:gridCol w:w="1450"/>
        <w:gridCol w:w="1013"/>
        <w:gridCol w:w="1033"/>
        <w:gridCol w:w="1073"/>
        <w:gridCol w:w="733"/>
        <w:gridCol w:w="933"/>
        <w:gridCol w:w="151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(коли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мест)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ализиро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зыкально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-эстети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 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мяс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шафт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ледж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2010 года № 150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2010-2011 учебный год (республиканский бюджет)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913"/>
        <w:gridCol w:w="1513"/>
        <w:gridCol w:w="1313"/>
        <w:gridCol w:w="1573"/>
        <w:gridCol w:w="1223"/>
        <w:gridCol w:w="873"/>
        <w:gridCol w:w="533"/>
        <w:gridCol w:w="1393"/>
        <w:gridCol w:w="2133"/>
      </w:tblGrid>
      <w:tr>
        <w:trPr>
          <w:trHeight w:val="16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мест)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ледж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Жума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плуатация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телеком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