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4c3e" w14:textId="44d4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29 декабря 2009 года N 20/5 "О ставках платы за эмиссию в окружающую среду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23 июля 2010 года N 27/4. Зарегистрировано Департаментом юстиции Северо-Казахстанской 4 августа 2010 года N 1751. Утратило силу - решением маслихата Северо-Казахстанской области от 13 декабря 2010 года N 30/17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Северо-Казахстанской области от 13.12.2010 N 30/17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«О налогах и других обязательных платежах в бюджет» (Налоговый кодекс) от 10 декабря 2008 г. № 99-ІV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 № 148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«О ставках платы за эмиссии в окружающую среду на 2010 год» от 29 декабря 2009 года № 20/5 (зарегистрировано в Реестре государственной регистрации нормативных правовых актов от 19 января 2010 года № 1735, опубликовано в газетах: от 30 января 2010 года «Солтүстік Қазақстан», от 30 января 2010 года «Северный Казахстан»):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1 и 2 пункта 4 приложения к решению областного маслихата  от 29 декабря 2009 года № 20/5 «О ставках платы за эмиссии в окружающую среду на 2010 год»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платы за выбросы загрязняющих веществ в атмосферный воздух от передвижных источников составляют: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233"/>
        <w:gridCol w:w="47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топлива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за 1 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использованного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неэтилированного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дизельного топлива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XXVII сессии областного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Конуспаев                               К. Едресов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