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edfa" w14:textId="92ce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Северо-Казахстанской области от 28 мая 2007 года N 123 "Об установлении водоохранных зон и полос водных объектов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13 сентября 2010 года N 248. Зарегистрировано Департаментом юстиции Северо-Казахстанской области 5 октября 2010 года N 1756. Утратило силу постановлением акимата Северо-Казахстанской области от 9 апреля 2015 года № 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9.04.2015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Водного Кодекса Республики Казахстан от 9 июля 2003 года № 481,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28 мая 2007 года № 123 (зарегистрировано в Реестре государственной регистрации № 1647, опубликованного в газетах "Солтүстік Қазақстан" от 4 июля 2007 года, "Северный Казахстан" от 4 июля 2007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после слов "О местном государственном управлении" дополнить словами "и самоуправлении";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пункте 2 слово "Департаменту" заменить словом "Управлению";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пункте 4 слова "Билялова С.С." заменить словами "Сапарова А.С.";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приложение 1 к указанному постановлению изложить в новой редакции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И.о. начальника Ишимской бассейновой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инспекции по регулированию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использования и 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Комитета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санитарно-эпидемиологического надзора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Республики Казахстан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Исенеев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2010 года №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2007 года №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858"/>
        <w:gridCol w:w="1474"/>
        <w:gridCol w:w="2696"/>
        <w:gridCol w:w="2697"/>
        <w:gridCol w:w="3106"/>
      </w:tblGrid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озера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(сельский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округ,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ленный пункт)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охранной полосы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Малые Токуши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Токушинский, Токуши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Казанский, Екатериновка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Железнинский, Богатое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Казанский, Усердное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Первомайский, Кабань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Жамбылский,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Озерный, Майбалык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Майбалыкский, Жалтырша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Далагуль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Благовещенский, Майбалык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Пресновский, Островка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Благовещенский, Благовещенка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Благовещенский, Благовещенка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Железнинский, Лопушки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Железнинский, Лопушки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Пресновский, Пресновка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Шырыкмай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Майбалыкский, Жалтырша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Озерный, Акбалык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Логуново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Соколовский, Соколовка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Виноградовский, Сергино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Налобинский, Дубровное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Налобинский, Гайдуково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Рассветский, 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Сиверга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Лесной-Якорьский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Петропавловск, Прибрежный, Тепличное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Вагулино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Беловский, 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Беловский, Щучье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Беловский, Студенное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Беловский, Прогресс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Дубровинский, 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ский, Беловка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Дубровинский, Дубровное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Беловский, 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Беловский, Чистое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Минкесер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Бескамышное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ский, Калугино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Федосейкино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Воскресеновский, Воскресеновка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Бирликский, Рузаевский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Лебяжинский, Лебяжье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Лебяжинский, Лебяжье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Гавринский, Зарослое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Рявкино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Фурмановский, Рявкино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Москворецкий, Москворецкое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Дмитриевский, Дмитриевка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Дмитриевский, Дмитриевка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