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6fa3" w14:textId="0b56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ноября 2010 года N 326. Зарегистрировано Управлением юстиции Северо-Казахстанской области 15 декабря 2010 года N 1764. Утратило силу постановлением акимата Северо-Казахстанской области от 26 мая 2016 года N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N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</w:t>
      </w:r>
      <w:r>
        <w:rPr>
          <w:rFonts w:ascii="Times New Roman"/>
          <w:b w:val="false"/>
          <w:i w:val="false"/>
          <w:color w:val="000000"/>
          <w:sz w:val="28"/>
        </w:rPr>
        <w:t xml:space="preserve">)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№ 149 "О занятости населения",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работодателям области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Северо-Казахстанской области от 03.08.2012 </w:t>
      </w:r>
      <w:r>
        <w:rPr>
          <w:rFonts w:ascii="Times New Roman"/>
          <w:b w:val="false"/>
          <w:i w:val="false"/>
          <w:color w:val="ff0000"/>
          <w:sz w:val="28"/>
        </w:rPr>
        <w:t>N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области Ескендирова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