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efc2" w14:textId="815e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20 декабря 2009 года N 20/1 "Об областном бюджете Северо-Казахстанской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13 декабря 2010 года N 30/1. Зарегистрировано Департаментом юстиции Северо-Казахстанской области 27 декабря 2010 года N 1765. Утратило силу - решением маслихата Северо-Казахстанской области от 19 августа 2011 года N 37/4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19.08.2011 N 37/4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1274 «О корректировке показателей республиканского бюджета на 2010 год»,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«72 238 184» заменить цифрами « 72 236 968»;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«1 837» заменить цифрами «2 042»;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«64 520 454» заменить цифрами «64 519 238»;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«72 551 058,8» заменить цифрами «72 549 842,8»;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«3 668 261» заменить цифрами «3 665 568»;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33), 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«33) 1 169 тыс. тенге - на содержание,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308 тыс. тенге - на содержание и материально-техническое оснащение Центра временного размещения оралманов и Центра адаптации и интеграции оралманов.»;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«передачей функций по проведению государственного технического осмотра транспортных средств в ведение Министерства транспорта и коммуникаций Республики Казахстан – 161 тыс.тенге.»;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расходы за счет свободных остатков бюджетных средств, сложившихся на начало финансового года, в сумме 242 624,8 тысяч тенге; возврат из районных (городских) бюджетов целевых трансфертов республиканского и областного бюджетов, неиспользованных в 2009 году, в сумме 7 491,2 тысяч тенге; возврат использованных не по целевому назначению целевых трансфертов республиканского бюджета в сумме 10 570,8 тысяч тенге; погашение долга перед республиканским бюджетом по кредитам, выданным в 2010 году на поддержку специалистов социальной сферы на селе, в сумме 4 756,5 тысяч тенге, а также возврат недоиспользованных целевых текущих трансфертов в республиканский бюджет, выделенных в 2009 году на реализацию стратегии региональной занятости по подготовке и переподготовке кадров, в сумме 3 658,3 тыс. тенге согласно приложению 5.»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 приложению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Абиев   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67"/>
        <w:gridCol w:w="8147"/>
        <w:gridCol w:w="271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72 236 968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7 217 700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6 195 063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6 195 063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497 988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84 954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15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401 177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64 519 238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63 568 355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63 568 355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72 549 842,8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998 780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654 355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280 100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2 619 947,1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2 619 947,1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2 351 479,7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37 407,7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8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8 482 859,7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85 421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5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6 770 224,7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839 521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380 664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189 992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5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1 769 425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200 655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294 406,7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855 258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851 601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11 970 917,6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9 587 424,6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1 357 092,6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3 967 726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306 032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2 383 493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2 878 500,3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2 375 030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286 074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118 959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725 771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147 437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3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322 791</w:t>
            </w:r>
          </w:p>
        </w:tc>
      </w:tr>
      <w:tr>
        <w:trPr>
          <w:trHeight w:val="3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95 308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503 470,3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2 257,3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4 002 967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2 151 967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211 617</w:t>
            </w:r>
          </w:p>
        </w:tc>
      </w:tr>
      <w:tr>
        <w:trPr>
          <w:trHeight w:val="13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423 235</w:t>
            </w:r>
          </w:p>
        </w:tc>
      </w:tr>
      <w:tr>
        <w:trPr>
          <w:trHeight w:val="7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681 036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436 675</w:t>
            </w:r>
          </w:p>
        </w:tc>
      </w:tr>
      <w:tr>
        <w:trPr>
          <w:trHeight w:val="13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243 765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1 902 613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487 160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338 998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93 563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8 608 157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50 299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6 389 578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369 979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825 543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414 149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2 304 851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2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1 743 652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1 668 652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1 707 990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1 666 392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1 630 330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1 087 379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3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620 283,4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4 506,4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25 776 595,6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25 776 595,6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6 908 850</w:t>
            </w:r>
          </w:p>
        </w:tc>
      </w:tr>
      <w:tr>
        <w:trPr>
          <w:trHeight w:val="18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331 417,5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-782 292,3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782 292,3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погашение долга перед республиканским бюджетом по кредитам, выданным в 2010 году на поддержку специалистов социальной сферы на селе, возврат целевых трансфертов республиканского и областного бюджетов, неиспользованных в 2009 году и возврат, использованных не по целевому назначению целевых трансфертов, а также возврат недоиспользованных целевых текущих трансфертов в республиканский бюджет, выделенных в 2009 году на реализацию стратегии региональной занятости по подготовке и переподготовке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753"/>
        <w:gridCol w:w="933"/>
        <w:gridCol w:w="701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265 443,3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-3 658,3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-3 658,3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решению судов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-4 141,9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