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0ab58" w14:textId="940ab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Республики Казахстан мужского пола 1993 года рождения к призывному участку Управления по делам обороны города Петропавловска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Петропавловска Северо-Казахстанской области от 10 января 2010 года N 1. Зарегистрировано Управлением юстиции города Петропавловска Северо-Казахстанской области 18 января 2010 года N 13-1-167. Утратило силу - решением акима города Петропавловска Северо-Казахстанской области от 1 декабря 2010 года N 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акима города Петропавловска Северо-Казахстанской области от 01.12.2010 </w:t>
      </w:r>
      <w:r>
        <w:rPr>
          <w:rFonts w:ascii="Times New Roman"/>
          <w:b w:val="false"/>
          <w:i w:val="false"/>
          <w:color w:val="ff0000"/>
          <w:sz w:val="28"/>
        </w:rPr>
        <w:t>N 20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33 Закона Республики Казахстан от 21 января 2001 года № 148-II «О местном государственном управлении и самоуправлении в Республике Казахстан»,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№ 74-III «О воинской обязанности и воинской службе», аким города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с января по март 2010 года приписку граждан Республики Казахстан мужского пола 1993 года рождения, которым в год приписки исполняется семнадцать лет, в помещении призывного участка ГУ «Управление по делам обороны города Петропавловска».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начальнику ГУ «Управление здравоохранения СКО» Байжунусову Э.А.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призывной участок необходимым инструментарием, медикаментами, медицинским и хозяйственным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назначить врачей-специалистов и лиц среднего медицинского персонала, для медицинского освидетельствования граждан подлежащих приписке;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выделить по 5-7 койко-мест в лечебно-профилактических учреждениях города для проведения стационарного обследования юношей;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членов комиссии по приписке, врачей-специалистов и медицинских сестер, участвующих в работе медицинской комиссии, освободить от основных обязанностей на период проведения приписки с января по март 2010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 20 января 2010 года передать в ГУ «Управление по делам обороны города Петропавловска» из лечебных учреждений города амбулаторные, диспансерные карты Ф № 025/у и Ф № 025-1/у на всех юношей 1993 года рождения.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руководителям предприятий, учреждений, организаций и учебных заведений независимо от форм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оповещать граждан, подлежащих приписке, о вызове их в городской призывной участок и обеспечивать своевременное прибытие их по этому вызову;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освободить юношей от работы (учебы) на время, необходимое для выполнения обязанностей, связанных с постановкой допризывников на воинский учет, с сохранением за ними заработка (стипендии) по месту работы (учебы).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Начальнику ГУ «Отдел финансов города Петропавловска» Палаткину В.С. обеспечить автомобильным транспортом и финансирование мероприятий по приписке граждан к призывному участку в соответствии с суммой, предусмотренной на эти цели в бюджете города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заместителя акима города Балтабаеву Г.К.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со дня государственной регистрации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Петропавловска                 Н. Ашимбетов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ГУ «Отдел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Петропавловска»                     В. Палаткин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СКО»                       Э. Байжунусов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 ГУ «Управление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обороны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Петропавловска»                            Е. Сейткасымов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