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1da2" w14:textId="0991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по городу Петропавловску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января 2010 года N 2. Зарегистрировано Управлением юстиции города Петропавловска Северо-Казахстанской области 17 февраля 2010 года N 13-1-172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среднедневных данных хронометражных наблюдений и обследований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по городу Петропавловску на 2010 год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Петропавловского городского маслихата согласно приложению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     Р.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торгующих на рынках города Петропавловска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города Петропавловска Северо-Казахстанской области от 12.03.2010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253"/>
        <w:gridCol w:w="1793"/>
        <w:gridCol w:w="1753"/>
      </w:tblGrid>
      <w:tr>
        <w:trPr>
          <w:trHeight w:val="9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прилавок(контей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нер) и с автома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"Алтын Арман" рынок "Алтын Арман"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"ЦОТ" рынок "ЦОТ"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"Коммунальный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 Жар-Акбастау"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"Рынок Дария" рынок "Дария"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Гончаренко мини-рынок "Черемушки"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"Белион" рынок "Северный"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"Тайга" рынок "Тайга"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Садвокасов рынок "Салем"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"Будущее в мире и согласии"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мини-рынок "Шелковый путь"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Разумов рынок "Привокзальный"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"Вэлта" рынок "Пирамида"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Сгибнева рынок "Южный 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"Интава" рынок "Алатау"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Баймашев рынок "Достык"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"Оптима-Север"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"Евразийский"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396"/>
        <w:gridCol w:w="1296"/>
        <w:gridCol w:w="1536"/>
        <w:gridCol w:w="1396"/>
        <w:gridCol w:w="1216"/>
        <w:gridCol w:w="1797"/>
        <w:gridCol w:w="1478"/>
      </w:tblGrid>
      <w:tr>
        <w:trPr>
          <w:trHeight w:val="69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шашлыки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6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3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Стоимость разовых талонов по городу Петропавловску на 2010 год для физических лиц,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1"/>
        <w:gridCol w:w="3049"/>
      </w:tblGrid>
      <w:tr>
        <w:trPr>
          <w:trHeight w:val="120" w:hRule="atLeast"/>
        </w:trPr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точек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 материала (саженцы,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рассада), кроме стационарных точек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20" w:hRule="atLeast"/>
        </w:trPr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точек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дачных и придомовых участках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хозяйства,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 и дачных участков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20" w:hRule="atLeast"/>
        </w:trPr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владельцами личными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тракторами по обработке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утративших силу некоторых решений Петропавловского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внеочередной VII сессии Петропавловского городского маслихата от 14 июля 2004 года № 9 «Об установлении ставок по отдельным видам платежей по городу Петропавловску» (зарегистрировано в Реестре государственной регистрации нормативных правовых актов за № 1331 от 18 августа 2004 года, опубликовано в газете «Добрый вечер» от 27 августа 2004 года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7 июля 2006 года № 7 «О внесении дополнения и изменений в решение внеочередной VII сессии Петропавловского городского маслихата от 14 июля 2004 года № 9 «Об установлении ставок по отдельным видам платежей по городу Петропавловску» (зарегистрировано в Реестре государственной регистрации нормативных правовых актов за № 13-1-48 от 8 августа 2006 года, опубликовано в газетах «Қызылжар нұры» от 18 августа 2006 года № 35 и «Проспект СК» от 18 августа 2006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21 декабря 2006 года № 5 «О внесении дополнений и изменений в решение внеочередной VII сессии Петропавловского городского маслихата от 14 июля 2004 года № 9 «Об установлении ставок по отдельным видам платежей по городу Петропавловску» (зарегистрировано в Реестре государственной регистрации нормативных правовых актов за № 13-1-60 от 25 января 2007 года, опубликовано в газетах «Қызылжар нұры» от 9 февраля 2007 года № 6 и «Проспект СК» от 9 февраля 2007 года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февраля 2007 года № 7 «О внесении дополнений и изменений в решение внеочередной VII сессии Петропавловского городского маслихата от 14 июля 2004 года № 9 «Об установлении ставок по отдельным видам платежей по городу Петропавловску» (зарегистрировано в Реестре государственной регистрации нормативных правовых актов за № 13-1-67 от 4 апреля 2007 года, опубликовано в газетах «Қызылжар нұры» от 4 мая 2007 года № 6 и «Проспект СК» от 4 мая 2007 года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XVIII сессии Петропавловского городского маслихата от 29 июля 2009 года № 4 «О внесении дополнений и изменений в решение внеочередной VII сессии Петропавловского городского маслихата от 14 июля 2004 года № 9 «Об установлении ставок по отдельным видам платежей по городу Петропавловску» (зарегистрировано в Реестре государственной регистрации нормативных правовых актов за № 13-1-158 от 4 августа 2009 года, опубликовано в газетах «Солтүстік Қазақстан» от 5 августа 2009 года № 95 и «Северный Казахстан» от 5 августа 2009 года № 94).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