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21d68" w14:textId="2e21d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внеочередной XXIII сессии Петропавловского городского маслихата IV созыва от 29 января 2010 года N 2 "Об установлении стоимости разовых талонов по городу Петропавловску на 2010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Петропавловска Северо-Казахстанской области от 12 марта 2010 года N 1. Зарегистрировано Управлением юстиции города Петропавловска Северо-Казахстанской области 9 апреля 2010 года N 13-1-175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от 10 декабря 2008 года № 100-IV «О введении в действие Кодекса Республики Казахстан «О налогах и других обязательных платежах в бюджет»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на основании среднедневных данных хронометражных наблюдений и обследований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внеочередной XXIII сессии Петропавловского городского маслихата IV созыва от 29 января 2010 года № 2 «Об установлении стоимости разовых талонов по городу Петропавловску на 2010 год» (зарегистрированное в Реестре государственной регистрации нормативных правовых актов за № 13-1-172 от 17 февраля 2010 года, опубликованное в газетах «Қызылжар нұры» от 19 февраля 2010 года № 10, «Проспект СК» от 19 февраля 2010 года № 9)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городского маслихата          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Мишин                                   Р. Сыздыков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 XXV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Петропавловского городского маслихата IV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марта 2010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 XXIII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Петропавловского городского маслихата IV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января 2010 года № 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Стоимость разовых талонов для физических лиц, осуществляющих деятельность по реализации товаров на рынках города Петропавловска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253"/>
        <w:gridCol w:w="1793"/>
        <w:gridCol w:w="1753"/>
      </w:tblGrid>
      <w:tr>
        <w:trPr>
          <w:trHeight w:val="96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рынка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Крытый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прилавок(контей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нер) и с автома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шин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"Алтын Арман" рынок "Алтын Арман"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"ЦОТ" рынок "ЦОТ"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на ПХВ "Коммунальный рынок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"Кызыл Жар-Акбастау"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"Рынок Дария" рынок "Дария"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Гончаренко мини-рынок "Черемушки"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"Белион" рынок "Северный"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"Тайга" рынок "Тайга"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Садвокасов рынок "Салем"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благотворительный 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"Будущее в мире и согласии"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мини-рынок "Шелковый путь"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Разумов рынок "Привокзальный"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"Вэлта" рынок "Пирамида"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Сгибнева рынок "Южный "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"Интава" рынок "Алатау"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Баймашев рынок "Достык"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"Оптима-Север" рынок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"Евразийский"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6"/>
        <w:gridCol w:w="1396"/>
        <w:gridCol w:w="1296"/>
        <w:gridCol w:w="1536"/>
        <w:gridCol w:w="1396"/>
        <w:gridCol w:w="1216"/>
        <w:gridCol w:w="1797"/>
        <w:gridCol w:w="1478"/>
      </w:tblGrid>
      <w:tr>
        <w:trPr>
          <w:trHeight w:val="690" w:hRule="atLeast"/>
        </w:trPr>
        <w:tc>
          <w:tcPr>
            <w:tcW w:w="1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тик</w:t>
            </w:r>
          </w:p>
        </w:tc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прилавка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рук</w:t>
            </w:r>
          </w:p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Ковровые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</w:t>
            </w:r>
          </w:p>
        </w:tc>
        <w:tc>
          <w:tcPr>
            <w:tcW w:w="1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шашлыки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дукты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465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435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