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f96f" w14:textId="d63f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очередного призыва граждан мужского пола Республики Казахстан на срочную воинскую службу в апреле-июне и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21 апреля 2010 года N 467. Зарегистрировано Управлением юстиции города Петропавловска Северо-Казахстанской области 30 апреля 2010 года N 13-1-180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апреле–июне и октябре–декабре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Медицинское освидетельствование призывников весеннего призыва и поступающих в военные учебные заведения начать с 1 апреля 2010 года, призывников осеннего призыва с 1 октября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призыва граждан на срочную воинскую службу создать городскую призывную комиссию,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проведения призыва на воинскую службу граждан мужского пола в возрасте от восемнадцати до двадцати семи лет, согласно приложению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Управления здравоохранения Северо-Казахстанской области Байжунусову Э.А.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призывной участок необходимым инструментарием, медикаментами,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назначить врачей-специалистов и медицинских сестер, для медицинского освидетельствования граждан, подлежащих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по 10-15 койко-мест в лечебно-профилактических учреждениях для проведения стационарного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членов комиссии по призыву, врачей-специалистов и медицинских сестер, участвующих в работе медицинской комиссии, освободить от основных обязанностей на период проведения весеннего призыва с 1 апреля по 30 июня и осеннего призыва с 1 октября по 31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«Отдел финансов города Петропавловска» Палаткину В.С. обеспечить финансирование мероприятий по работе призывного участка в соответствии с суммой, предусмотренной на эти цели в бюджете города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Управления по делам обороны города Петропавловска Исмаилову М.Т. (по согласованию) предоставить акиму города информацию об итогах призыва граждан за период весеннего и осеннего призывов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города Балтабаеву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Петропавловска                 Н. Ашимбетов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г.Петропавловска                   М.Т. Исмаилов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                            А.Б. Магзумов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2010 г. № 467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постановлением акимата города Петропавловска Северо-Казахстанской области от 29.09.2010 </w:t>
      </w:r>
      <w:r>
        <w:rPr>
          <w:rFonts w:ascii="Times New Roman"/>
          <w:b w:val="false"/>
          <w:i w:val="false"/>
          <w:color w:val="ff0000"/>
          <w:sz w:val="28"/>
        </w:rPr>
        <w:t>N 1409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737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Сейткасымов Ербол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Асылбаевич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председателем комиссии,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исполняющего должность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по делам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Петропавловска» (по согласованию)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Шитканов Серикжан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Шалабаевич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 председателя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Петропавловска»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Степановна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«Городская поликлиника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Дягтерева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Прокопьевна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врач-терапевт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«Городская поликлиника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1»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Кабдулович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воспитательной работе, полковник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отсутствия по уважительным причинам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и членов комиссии разрешить ввести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состав комиссии: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Сергеевна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Сулшаш Кушербаевна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«Городская поликлиника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2»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Рахимжановна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врач-терапевт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«Городская поликлиника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2»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кадров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Петропавловска, подполковник полиции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2010 г. № 467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май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113"/>
        <w:gridCol w:w="593"/>
        <w:gridCol w:w="553"/>
        <w:gridCol w:w="573"/>
        <w:gridCol w:w="553"/>
        <w:gridCol w:w="573"/>
        <w:gridCol w:w="593"/>
        <w:gridCol w:w="613"/>
        <w:gridCol w:w="573"/>
        <w:gridCol w:w="633"/>
        <w:gridCol w:w="673"/>
        <w:gridCol w:w="633"/>
        <w:gridCol w:w="653"/>
        <w:gridCol w:w="613"/>
        <w:gridCol w:w="593"/>
        <w:gridCol w:w="633"/>
        <w:gridCol w:w="633"/>
        <w:gridCol w:w="633"/>
        <w:gridCol w:w="633"/>
      </w:tblGrid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  на июнь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153"/>
        <w:gridCol w:w="473"/>
        <w:gridCol w:w="533"/>
        <w:gridCol w:w="433"/>
        <w:gridCol w:w="493"/>
        <w:gridCol w:w="493"/>
        <w:gridCol w:w="473"/>
        <w:gridCol w:w="513"/>
        <w:gridCol w:w="473"/>
        <w:gridCol w:w="493"/>
        <w:gridCol w:w="493"/>
        <w:gridCol w:w="493"/>
        <w:gridCol w:w="513"/>
        <w:gridCol w:w="473"/>
        <w:gridCol w:w="513"/>
        <w:gridCol w:w="493"/>
        <w:gridCol w:w="553"/>
        <w:gridCol w:w="513"/>
        <w:gridCol w:w="533"/>
        <w:gridCol w:w="533"/>
        <w:gridCol w:w="513"/>
        <w:gridCol w:w="493"/>
        <w:gridCol w:w="553"/>
      </w:tblGrid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2010 г. № 467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октябрь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153"/>
        <w:gridCol w:w="533"/>
        <w:gridCol w:w="533"/>
        <w:gridCol w:w="473"/>
        <w:gridCol w:w="513"/>
        <w:gridCol w:w="453"/>
        <w:gridCol w:w="473"/>
        <w:gridCol w:w="493"/>
        <w:gridCol w:w="493"/>
        <w:gridCol w:w="533"/>
        <w:gridCol w:w="533"/>
        <w:gridCol w:w="493"/>
        <w:gridCol w:w="553"/>
        <w:gridCol w:w="513"/>
        <w:gridCol w:w="593"/>
        <w:gridCol w:w="553"/>
        <w:gridCol w:w="553"/>
        <w:gridCol w:w="493"/>
        <w:gridCol w:w="533"/>
        <w:gridCol w:w="493"/>
        <w:gridCol w:w="513"/>
        <w:gridCol w:w="553"/>
      </w:tblGrid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ноябрь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153"/>
        <w:gridCol w:w="533"/>
        <w:gridCol w:w="533"/>
        <w:gridCol w:w="473"/>
        <w:gridCol w:w="513"/>
        <w:gridCol w:w="453"/>
        <w:gridCol w:w="473"/>
        <w:gridCol w:w="493"/>
        <w:gridCol w:w="493"/>
        <w:gridCol w:w="533"/>
        <w:gridCol w:w="533"/>
        <w:gridCol w:w="493"/>
        <w:gridCol w:w="553"/>
        <w:gridCol w:w="513"/>
        <w:gridCol w:w="593"/>
        <w:gridCol w:w="553"/>
        <w:gridCol w:w="553"/>
        <w:gridCol w:w="493"/>
        <w:gridCol w:w="533"/>
        <w:gridCol w:w="493"/>
        <w:gridCol w:w="513"/>
        <w:gridCol w:w="553"/>
        <w:gridCol w:w="553"/>
      </w:tblGrid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декабрь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053"/>
        <w:gridCol w:w="513"/>
        <w:gridCol w:w="473"/>
        <w:gridCol w:w="433"/>
        <w:gridCol w:w="453"/>
        <w:gridCol w:w="433"/>
        <w:gridCol w:w="453"/>
        <w:gridCol w:w="473"/>
        <w:gridCol w:w="473"/>
        <w:gridCol w:w="533"/>
        <w:gridCol w:w="533"/>
        <w:gridCol w:w="493"/>
        <w:gridCol w:w="553"/>
        <w:gridCol w:w="513"/>
        <w:gridCol w:w="593"/>
        <w:gridCol w:w="553"/>
        <w:gridCol w:w="553"/>
        <w:gridCol w:w="493"/>
        <w:gridCol w:w="533"/>
        <w:gridCol w:w="493"/>
        <w:gridCol w:w="513"/>
        <w:gridCol w:w="553"/>
        <w:gridCol w:w="553"/>
        <w:gridCol w:w="493"/>
      </w:tblGrid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