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e1ca" w14:textId="1afe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города Петропавловска на 2011-2013 годы</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27 декабря 2010 года N 1. Зарегистрировано Департаментом юстиции Северо-Казахстанской области 21 января 2011 года N 13-1-188</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 148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бюджет города Петропавловска на 2011-2013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2011 год в следующих объемах:</w:t>
      </w:r>
      <w:r>
        <w:br/>
      </w:r>
      <w:r>
        <w:rPr>
          <w:rFonts w:ascii="Times New Roman"/>
          <w:b w:val="false"/>
          <w:i w:val="false"/>
          <w:color w:val="000000"/>
          <w:sz w:val="28"/>
        </w:rPr>
        <w:t>
      1) доходы – 10983848 тысячи тенге, в том числе по:</w:t>
      </w:r>
      <w:r>
        <w:br/>
      </w:r>
      <w:r>
        <w:rPr>
          <w:rFonts w:ascii="Times New Roman"/>
          <w:b w:val="false"/>
          <w:i w:val="false"/>
          <w:color w:val="000000"/>
          <w:sz w:val="28"/>
        </w:rPr>
        <w:t>
      налоговым поступлениям – 5960063 тысяч тенге;</w:t>
      </w:r>
      <w:r>
        <w:br/>
      </w:r>
      <w:r>
        <w:rPr>
          <w:rFonts w:ascii="Times New Roman"/>
          <w:b w:val="false"/>
          <w:i w:val="false"/>
          <w:color w:val="000000"/>
          <w:sz w:val="28"/>
        </w:rPr>
        <w:t>
      неналоговым поступлениям – 50984 тысяч тенге;</w:t>
      </w:r>
      <w:r>
        <w:br/>
      </w:r>
      <w:r>
        <w:rPr>
          <w:rFonts w:ascii="Times New Roman"/>
          <w:b w:val="false"/>
          <w:i w:val="false"/>
          <w:color w:val="000000"/>
          <w:sz w:val="28"/>
        </w:rPr>
        <w:t>
      поступлениям от продажи основного капитала – 306090 тысяч тенге;</w:t>
      </w:r>
      <w:r>
        <w:br/>
      </w:r>
      <w:r>
        <w:rPr>
          <w:rFonts w:ascii="Times New Roman"/>
          <w:b w:val="false"/>
          <w:i w:val="false"/>
          <w:color w:val="000000"/>
          <w:sz w:val="28"/>
        </w:rPr>
        <w:t>
      поступлениям трансфертов – 4666711 тысяч тенге;</w:t>
      </w:r>
      <w:r>
        <w:br/>
      </w:r>
      <w:r>
        <w:rPr>
          <w:rFonts w:ascii="Times New Roman"/>
          <w:b w:val="false"/>
          <w:i w:val="false"/>
          <w:color w:val="000000"/>
          <w:sz w:val="28"/>
        </w:rPr>
        <w:t xml:space="preserve">
      2) затраты – 11605293 тысяч тенге; </w:t>
      </w:r>
      <w:r>
        <w:br/>
      </w:r>
      <w:r>
        <w:rPr>
          <w:rFonts w:ascii="Times New Roman"/>
          <w:b w:val="false"/>
          <w:i w:val="false"/>
          <w:color w:val="000000"/>
          <w:sz w:val="28"/>
        </w:rPr>
        <w:t>
      3) чистое бюджетное кредитование – 0:</w:t>
      </w:r>
      <w:r>
        <w:br/>
      </w:r>
      <w:r>
        <w:rPr>
          <w:rFonts w:ascii="Times New Roman"/>
          <w:b w:val="false"/>
          <w:i w:val="false"/>
          <w:color w:val="000000"/>
          <w:sz w:val="28"/>
        </w:rPr>
        <w:t>
      бюджетные кредиты - 0;</w:t>
      </w:r>
      <w:r>
        <w:br/>
      </w:r>
      <w:r>
        <w:rPr>
          <w:rFonts w:ascii="Times New Roman"/>
          <w:b w:val="false"/>
          <w:i w:val="false"/>
          <w:color w:val="000000"/>
          <w:sz w:val="28"/>
        </w:rPr>
        <w:t>
      погашение бюджетных кредитов - 0;</w:t>
      </w:r>
      <w:r>
        <w:br/>
      </w:r>
      <w:r>
        <w:rPr>
          <w:rFonts w:ascii="Times New Roman"/>
          <w:b w:val="false"/>
          <w:i w:val="false"/>
          <w:color w:val="000000"/>
          <w:sz w:val="28"/>
        </w:rPr>
        <w:t>
      4) сальдо по операциям с финансовыми активами – 20103 тысячи тенге:</w:t>
      </w:r>
      <w:r>
        <w:br/>
      </w:r>
      <w:r>
        <w:rPr>
          <w:rFonts w:ascii="Times New Roman"/>
          <w:b w:val="false"/>
          <w:i w:val="false"/>
          <w:color w:val="000000"/>
          <w:sz w:val="28"/>
        </w:rPr>
        <w:t>
      приобретение финансовых активов – 20103 тысячи тенге;</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-641548 тысячи тенге;</w:t>
      </w:r>
      <w:r>
        <w:br/>
      </w:r>
      <w:r>
        <w:rPr>
          <w:rFonts w:ascii="Times New Roman"/>
          <w:b w:val="false"/>
          <w:i w:val="false"/>
          <w:color w:val="000000"/>
          <w:sz w:val="28"/>
        </w:rPr>
        <w:t>
      6) финансирование дефицита (использование профицита) бюджета – 641548 тысячи тенге, в том числе:</w:t>
      </w:r>
      <w:r>
        <w:br/>
      </w:r>
      <w:r>
        <w:rPr>
          <w:rFonts w:ascii="Times New Roman"/>
          <w:b w:val="false"/>
          <w:i w:val="false"/>
          <w:color w:val="000000"/>
          <w:sz w:val="28"/>
        </w:rPr>
        <w:t>
      поступление займов – 500000 тысяч тенге;</w:t>
      </w:r>
      <w:r>
        <w:br/>
      </w:r>
      <w:r>
        <w:rPr>
          <w:rFonts w:ascii="Times New Roman"/>
          <w:b w:val="false"/>
          <w:i w:val="false"/>
          <w:color w:val="000000"/>
          <w:sz w:val="28"/>
        </w:rPr>
        <w:t>
      погашение займов – 289000 тысяч тенге;</w:t>
      </w:r>
      <w:r>
        <w:br/>
      </w:r>
      <w:r>
        <w:rPr>
          <w:rFonts w:ascii="Times New Roman"/>
          <w:b w:val="false"/>
          <w:i w:val="false"/>
          <w:color w:val="000000"/>
          <w:sz w:val="28"/>
        </w:rPr>
        <w:t>
      используемые остатки бюджетных средств – 430548 тысячи тенге.</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города Петропавловска Северо-Казахстанской области от 18.11.2011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1-1. Направить свободные остатки городского бюджета, сложившиеся на 1 января 2011 года на расходы по бюджетным программам согласно </w:t>
      </w:r>
      <w:r>
        <w:rPr>
          <w:rFonts w:ascii="Times New Roman"/>
          <w:b w:val="false"/>
          <w:i w:val="false"/>
          <w:color w:val="000000"/>
          <w:sz w:val="28"/>
        </w:rPr>
        <w:t>приложению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 дополнен пунктом 1-1 в соответствии с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Установить, что доходы городского бюджета на 2011 год формируются в соответствии с Бюджетным кодексом Республики Казахстан за счет следующих налоговых поступлений:</w:t>
      </w:r>
      <w:r>
        <w:br/>
      </w:r>
      <w:r>
        <w:rPr>
          <w:rFonts w:ascii="Times New Roman"/>
          <w:b w:val="false"/>
          <w:i w:val="false"/>
          <w:color w:val="000000"/>
          <w:sz w:val="28"/>
        </w:rPr>
        <w:t>
      индивидуального подоходного налога с физических лиц, осуществляющих деятельность по разовым талонам;</w:t>
      </w:r>
      <w:r>
        <w:br/>
      </w:r>
      <w:r>
        <w:rPr>
          <w:rFonts w:ascii="Times New Roman"/>
          <w:b w:val="false"/>
          <w:i w:val="false"/>
          <w:color w:val="000000"/>
          <w:sz w:val="28"/>
        </w:rPr>
        <w:t>
      социального налога в размере 100 процентов;</w:t>
      </w:r>
      <w:r>
        <w:br/>
      </w:r>
      <w:r>
        <w:rPr>
          <w:rFonts w:ascii="Times New Roman"/>
          <w:b w:val="false"/>
          <w:i w:val="false"/>
          <w:color w:val="000000"/>
          <w:sz w:val="28"/>
        </w:rPr>
        <w:t>
      налога на имущество физических и юридических лиц, индивидуальных предпринимателей в размере 100 процентов;</w:t>
      </w:r>
      <w:r>
        <w:br/>
      </w:r>
      <w:r>
        <w:rPr>
          <w:rFonts w:ascii="Times New Roman"/>
          <w:b w:val="false"/>
          <w:i w:val="false"/>
          <w:color w:val="000000"/>
          <w:sz w:val="28"/>
        </w:rPr>
        <w:t>
      земельного налога;</w:t>
      </w:r>
      <w:r>
        <w:br/>
      </w:r>
      <w:r>
        <w:rPr>
          <w:rFonts w:ascii="Times New Roman"/>
          <w:b w:val="false"/>
          <w:i w:val="false"/>
          <w:color w:val="000000"/>
          <w:sz w:val="28"/>
        </w:rPr>
        <w:t>
      налога на транспортные средства;</w:t>
      </w:r>
      <w:r>
        <w:br/>
      </w:r>
      <w:r>
        <w:rPr>
          <w:rFonts w:ascii="Times New Roman"/>
          <w:b w:val="false"/>
          <w:i w:val="false"/>
          <w:color w:val="000000"/>
          <w:sz w:val="28"/>
        </w:rPr>
        <w:t>
      акцизов, кроме акцизов, зачисляемых в республиканский бюджет;</w:t>
      </w:r>
      <w:r>
        <w:br/>
      </w:r>
      <w:r>
        <w:rPr>
          <w:rFonts w:ascii="Times New Roman"/>
          <w:b w:val="false"/>
          <w:i w:val="false"/>
          <w:color w:val="000000"/>
          <w:sz w:val="28"/>
        </w:rPr>
        <w:t>
      платы за пользование земельными участками;</w:t>
      </w:r>
      <w:r>
        <w:br/>
      </w:r>
      <w:r>
        <w:rPr>
          <w:rFonts w:ascii="Times New Roman"/>
          <w:b w:val="false"/>
          <w:i w:val="false"/>
          <w:color w:val="000000"/>
          <w:sz w:val="28"/>
        </w:rPr>
        <w:t>
      сборов за ведение предпринимательской и профессиональной деятельности, кроме сборов, зачисляемых в республиканский бюджет;</w:t>
      </w:r>
      <w:r>
        <w:br/>
      </w:r>
      <w:r>
        <w:rPr>
          <w:rFonts w:ascii="Times New Roman"/>
          <w:b w:val="false"/>
          <w:i w:val="false"/>
          <w:color w:val="000000"/>
          <w:sz w:val="28"/>
        </w:rPr>
        <w:t>
      налог на игорный бизнес;</w:t>
      </w:r>
      <w:r>
        <w:br/>
      </w:r>
      <w:r>
        <w:rPr>
          <w:rFonts w:ascii="Times New Roman"/>
          <w:b w:val="false"/>
          <w:i w:val="false"/>
          <w:color w:val="000000"/>
          <w:sz w:val="28"/>
        </w:rPr>
        <w:t>
      государственной пошлины, кроме консульского сбора и государственных пошлин, зачисляемых в республиканский бюджет.</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Установить, что доходы городского бюджета формируются за счет следующих неналоговых поступлений:</w:t>
      </w:r>
      <w:r>
        <w:br/>
      </w:r>
      <w:r>
        <w:rPr>
          <w:rFonts w:ascii="Times New Roman"/>
          <w:b w:val="false"/>
          <w:i w:val="false"/>
          <w:color w:val="000000"/>
          <w:sz w:val="28"/>
        </w:rPr>
        <w:t>
      поступлений части чистого дохода коммунальных государственных предприятий;</w:t>
      </w:r>
      <w:r>
        <w:br/>
      </w:r>
      <w:r>
        <w:rPr>
          <w:rFonts w:ascii="Times New Roman"/>
          <w:b w:val="false"/>
          <w:i w:val="false"/>
          <w:color w:val="000000"/>
          <w:sz w:val="28"/>
        </w:rPr>
        <w:t>
      доходов от аренды имущества, находящегося в государственной собственности;</w:t>
      </w:r>
      <w:r>
        <w:br/>
      </w:r>
      <w:r>
        <w:rPr>
          <w:rFonts w:ascii="Times New Roman"/>
          <w:b w:val="false"/>
          <w:i w:val="false"/>
          <w:color w:val="000000"/>
          <w:sz w:val="28"/>
        </w:rPr>
        <w:t>
      других неналоговых поступлений.</w:t>
      </w:r>
      <w:r>
        <w:br/>
      </w:r>
      <w:r>
        <w:rPr>
          <w:rFonts w:ascii="Times New Roman"/>
          <w:b w:val="false"/>
          <w:i w:val="false"/>
          <w:color w:val="000000"/>
          <w:sz w:val="28"/>
        </w:rPr>
        <w:t>
</w:t>
      </w:r>
      <w:r>
        <w:rPr>
          <w:rFonts w:ascii="Times New Roman"/>
          <w:b w:val="false"/>
          <w:i w:val="false"/>
          <w:color w:val="000000"/>
          <w:sz w:val="28"/>
        </w:rPr>
        <w:t>
      4. Установить, что доходы городского бюджета формируются за счет следующих поступлений от продажи основного капитала:</w:t>
      </w:r>
      <w:r>
        <w:br/>
      </w:r>
      <w:r>
        <w:rPr>
          <w:rFonts w:ascii="Times New Roman"/>
          <w:b w:val="false"/>
          <w:i w:val="false"/>
          <w:color w:val="000000"/>
          <w:sz w:val="28"/>
        </w:rPr>
        <w:t>
      продажа земли;</w:t>
      </w:r>
      <w:r>
        <w:br/>
      </w:r>
      <w:r>
        <w:rPr>
          <w:rFonts w:ascii="Times New Roman"/>
          <w:b w:val="false"/>
          <w:i w:val="false"/>
          <w:color w:val="000000"/>
          <w:sz w:val="28"/>
        </w:rPr>
        <w:t>
      продажа нематериальных активов.</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4-1. Установить, что доходы городского бюджета формируются за счет бюджетной субвенции, передаваемой из областного бюджета в сумме 1258433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4 дополнен пунктом 4-1 в соответствии с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Утвердить резерв местного исполнительного органа города на 2011 год в сумме 76020 тысяч тенге, в том числе:</w:t>
      </w:r>
      <w:r>
        <w:br/>
      </w:r>
      <w:r>
        <w:rPr>
          <w:rFonts w:ascii="Times New Roman"/>
          <w:b w:val="false"/>
          <w:i w:val="false"/>
          <w:color w:val="000000"/>
          <w:sz w:val="28"/>
        </w:rPr>
        <w:t>
      резерв на неотложные затраты - 65000 тысяч тенге;</w:t>
      </w:r>
      <w:r>
        <w:br/>
      </w:r>
      <w:r>
        <w:rPr>
          <w:rFonts w:ascii="Times New Roman"/>
          <w:b w:val="false"/>
          <w:i w:val="false"/>
          <w:color w:val="000000"/>
          <w:sz w:val="28"/>
        </w:rPr>
        <w:t>
      резерв на исполнение обязательств по решениям судов – 11020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маслихата города Петропавловска Северо-Казахстанской области от 18.11.2011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Утвердить перечень бюджетных программ развития с разделением на бюджетные инвестиционные проекты и программы городского бюджета на 2011 год,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Утвердить перечень бюджетных программ, не подлежащих секвестру в процессе исполнения бюджета города на 2011 год согласно </w:t>
      </w:r>
      <w:r>
        <w:rPr>
          <w:rFonts w:ascii="Times New Roman"/>
          <w:b w:val="false"/>
          <w:i w:val="false"/>
          <w:color w:val="000000"/>
          <w:sz w:val="28"/>
        </w:rPr>
        <w:t>приложению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Учесть в городском бюджете на 2011 год целевые трансферты из республиканского бюджета согласно </w:t>
      </w:r>
      <w:r>
        <w:rPr>
          <w:rFonts w:ascii="Times New Roman"/>
          <w:b w:val="false"/>
          <w:i w:val="false"/>
          <w:color w:val="000000"/>
          <w:sz w:val="28"/>
        </w:rPr>
        <w:t>приложению 6</w:t>
      </w:r>
      <w:r>
        <w:rPr>
          <w:rFonts w:ascii="Times New Roman"/>
          <w:b w:val="false"/>
          <w:i w:val="false"/>
          <w:color w:val="000000"/>
          <w:sz w:val="28"/>
        </w:rPr>
        <w:t xml:space="preserve"> в следующих размерах:</w:t>
      </w:r>
      <w:r>
        <w:br/>
      </w:r>
      <w:r>
        <w:rPr>
          <w:rFonts w:ascii="Times New Roman"/>
          <w:b w:val="false"/>
          <w:i w:val="false"/>
          <w:color w:val="000000"/>
          <w:sz w:val="28"/>
        </w:rPr>
        <w:t xml:space="preserve">
      1) 182979 тысяч тенге – на реализацию государственного образовательного заказа в дошкольных организациях образования;»; </w:t>
      </w:r>
      <w:r>
        <w:br/>
      </w:r>
      <w:r>
        <w:rPr>
          <w:rFonts w:ascii="Times New Roman"/>
          <w:b w:val="false"/>
          <w:i w:val="false"/>
          <w:color w:val="000000"/>
          <w:sz w:val="28"/>
        </w:rPr>
        <w:t>
      2) 148240 тысяч тенге – на реализацию Государственной программы развития образования в Республике Казахстан на 2011–2020 годы, в том числе:</w:t>
      </w:r>
      <w:r>
        <w:br/>
      </w:r>
      <w:r>
        <w:rPr>
          <w:rFonts w:ascii="Times New Roman"/>
          <w:b w:val="false"/>
          <w:i w:val="false"/>
          <w:color w:val="000000"/>
          <w:sz w:val="28"/>
        </w:rPr>
        <w:t>
      81920 тысяч тенге – 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r>
        <w:br/>
      </w:r>
      <w:r>
        <w:rPr>
          <w:rFonts w:ascii="Times New Roman"/>
          <w:b w:val="false"/>
          <w:i w:val="false"/>
          <w:color w:val="000000"/>
          <w:sz w:val="28"/>
        </w:rPr>
        <w:t>
      43264 тысячи тенге – на создание лингафонных и мультимедийных кабинетов в государственных учреждениях начального, основного среднего и общего среднего образования»;»</w:t>
      </w:r>
      <w:r>
        <w:br/>
      </w:r>
      <w:r>
        <w:rPr>
          <w:rFonts w:ascii="Times New Roman"/>
          <w:b w:val="false"/>
          <w:i w:val="false"/>
          <w:color w:val="000000"/>
          <w:sz w:val="28"/>
        </w:rPr>
        <w:t>
      23056 тысяч тенге - обеспечение оборудованием, программным обеспечением детей-инвалидов, обучающихся на дому»;»</w:t>
      </w:r>
      <w:r>
        <w:br/>
      </w:r>
      <w:r>
        <w:rPr>
          <w:rFonts w:ascii="Times New Roman"/>
          <w:b w:val="false"/>
          <w:i w:val="false"/>
          <w:color w:val="000000"/>
          <w:sz w:val="28"/>
        </w:rPr>
        <w:t>
      3) 27996 тысяч тенге – на ежемесячную выплату денежных средств опекунам (попечителям) на содержание ребенка сироты (детей-сирот), оставшегося без попечения родителей;</w:t>
      </w:r>
      <w:r>
        <w:br/>
      </w:r>
      <w:r>
        <w:rPr>
          <w:rFonts w:ascii="Times New Roman"/>
          <w:b w:val="false"/>
          <w:i w:val="false"/>
          <w:color w:val="000000"/>
          <w:sz w:val="28"/>
        </w:rPr>
        <w:t>
      4) 2 606 тысяч тенге - на предоставление специальных социальных услуг нуждающимся гражданам на дому;</w:t>
      </w:r>
      <w:r>
        <w:br/>
      </w:r>
      <w:r>
        <w:rPr>
          <w:rFonts w:ascii="Times New Roman"/>
          <w:b w:val="false"/>
          <w:i w:val="false"/>
          <w:color w:val="000000"/>
          <w:sz w:val="28"/>
        </w:rPr>
        <w:t>
      5) 28 080 тысяч тенге - на организацию молодежной практики в целях поддержки частного предпринимательства в регионах в рамках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бизнеса–2020»;</w:t>
      </w:r>
      <w:r>
        <w:br/>
      </w:r>
      <w:r>
        <w:rPr>
          <w:rFonts w:ascii="Times New Roman"/>
          <w:b w:val="false"/>
          <w:i w:val="false"/>
          <w:color w:val="000000"/>
          <w:sz w:val="28"/>
        </w:rPr>
        <w:t>
      6) 409 тысяч тенге – на проведение противоэпизоотических мероприятий;</w:t>
      </w:r>
      <w:r>
        <w:br/>
      </w:r>
      <w:r>
        <w:rPr>
          <w:rFonts w:ascii="Times New Roman"/>
          <w:b w:val="false"/>
          <w:i w:val="false"/>
          <w:color w:val="000000"/>
          <w:sz w:val="28"/>
        </w:rPr>
        <w:t>
      7) 350945 тысяч тенге – на строительство и (или) приобретение жилья государственного коммунального жилищного фонда;</w:t>
      </w:r>
      <w:r>
        <w:br/>
      </w:r>
      <w:r>
        <w:rPr>
          <w:rFonts w:ascii="Times New Roman"/>
          <w:b w:val="false"/>
          <w:i w:val="false"/>
          <w:color w:val="000000"/>
          <w:sz w:val="28"/>
        </w:rPr>
        <w:t>
      8) 881451 тысяч тенге – на развитие, обустройство и (или) приобретение инженерно- коммуникационной инфраструктуры;</w:t>
      </w:r>
      <w:r>
        <w:br/>
      </w:r>
      <w:r>
        <w:rPr>
          <w:rFonts w:ascii="Times New Roman"/>
          <w:b w:val="false"/>
          <w:i w:val="false"/>
          <w:color w:val="000000"/>
          <w:sz w:val="28"/>
        </w:rPr>
        <w:t>
      9) 309 890 тысяч тенге – на реконструкцию канализационно-очистных сооружений (2-очередь, 3-очередь).</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решениями маслихата города Петропавловска Северо-Казахстанской области от 29.03.2011 </w:t>
      </w:r>
      <w:r>
        <w:rPr>
          <w:rFonts w:ascii="Times New Roman"/>
          <w:b w:val="false"/>
          <w:i w:val="false"/>
          <w:color w:val="000000"/>
          <w:sz w:val="28"/>
        </w:rPr>
        <w:t xml:space="preserve">N 1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rPr>
          <w:rFonts w:ascii="Times New Roman"/>
          <w:b w:val="false"/>
          <w:i w:val="false"/>
          <w:color w:val="ff0000"/>
          <w:sz w:val="28"/>
        </w:rPr>
        <w:t xml:space="preserve">; </w:t>
      </w:r>
      <w:r>
        <w:rPr>
          <w:rFonts w:ascii="Times New Roman"/>
          <w:b w:val="false"/>
          <w:i w:val="false"/>
          <w:color w:val="ff0000"/>
          <w:sz w:val="28"/>
        </w:rPr>
        <w:t xml:space="preserve">от 12.05.2011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rPr>
          <w:rFonts w:ascii="Times New Roman"/>
          <w:b w:val="false"/>
          <w:i w:val="false"/>
          <w:color w:val="ff0000"/>
          <w:sz w:val="28"/>
        </w:rPr>
        <w:t xml:space="preserve">; от 26.07.2011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rPr>
          <w:rFonts w:ascii="Times New Roman"/>
          <w:b w:val="false"/>
          <w:i w:val="false"/>
          <w:color w:val="ff0000"/>
          <w:sz w:val="28"/>
        </w:rPr>
        <w:t xml:space="preserve">; от 18.11.2011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10) 21450 тысяч тенге – на частичное субсидирование заработной платы;</w:t>
      </w:r>
      <w:r>
        <w:br/>
      </w:r>
      <w:r>
        <w:rPr>
          <w:rFonts w:ascii="Times New Roman"/>
          <w:b w:val="false"/>
          <w:i w:val="false"/>
          <w:color w:val="000000"/>
          <w:sz w:val="28"/>
        </w:rPr>
        <w:t>
      11) 12846 тысяч тенге – на создание центров занятости;</w:t>
      </w:r>
      <w:r>
        <w:br/>
      </w:r>
      <w:r>
        <w:rPr>
          <w:rFonts w:ascii="Times New Roman"/>
          <w:b w:val="false"/>
          <w:i w:val="false"/>
          <w:color w:val="000000"/>
          <w:sz w:val="28"/>
        </w:rPr>
        <w:t>
      12) 41317 тысяч тенге – на увеличение размера доплаты за квалификационную категорию, учителям школ и воспитателям дошкольных организаций образования;</w:t>
      </w:r>
      <w:r>
        <w:br/>
      </w:r>
      <w:r>
        <w:rPr>
          <w:rFonts w:ascii="Times New Roman"/>
          <w:b w:val="false"/>
          <w:i w:val="false"/>
          <w:color w:val="000000"/>
          <w:sz w:val="28"/>
        </w:rPr>
        <w:t>
      13) 372141 тысяч тенге – на реконструкцию сетей водоснабжения.</w:t>
      </w:r>
      <w:r>
        <w:br/>
      </w:r>
      <w:r>
        <w:rPr>
          <w:rFonts w:ascii="Times New Roman"/>
          <w:b w:val="false"/>
          <w:i w:val="false"/>
          <w:color w:val="000000"/>
          <w:sz w:val="28"/>
        </w:rPr>
        <w:t>
</w:t>
      </w:r>
      <w:r>
        <w:rPr>
          <w:rFonts w:ascii="Times New Roman"/>
          <w:b w:val="false"/>
          <w:i w:val="false"/>
          <w:color w:val="000000"/>
          <w:sz w:val="28"/>
        </w:rPr>
        <w:t>
      9. Учесть в бюджете города на 2011 год бюджетные кредиты по нулевой ставке вознаграждения на строительство и (или) приобретение жилья в сумме 500000 тысяч тенге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решения маслихата города Петропавловска Северо-Казахстанской области от 12.05.2011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Учесть в бюджете города на 2011 год целевые текущие трансферты из областного бюджета согласно </w:t>
      </w:r>
      <w:r>
        <w:rPr>
          <w:rFonts w:ascii="Times New Roman"/>
          <w:b w:val="false"/>
          <w:i w:val="false"/>
          <w:color w:val="000000"/>
          <w:sz w:val="28"/>
        </w:rPr>
        <w:t>приложению 8</w:t>
      </w:r>
      <w:r>
        <w:rPr>
          <w:rFonts w:ascii="Times New Roman"/>
          <w:b w:val="false"/>
          <w:i w:val="false"/>
          <w:color w:val="000000"/>
          <w:sz w:val="28"/>
        </w:rPr>
        <w:t xml:space="preserve"> в следующих размерах:</w:t>
      </w:r>
      <w:r>
        <w:br/>
      </w:r>
      <w:r>
        <w:rPr>
          <w:rFonts w:ascii="Times New Roman"/>
          <w:b w:val="false"/>
          <w:i w:val="false"/>
          <w:color w:val="000000"/>
          <w:sz w:val="28"/>
        </w:rPr>
        <w:t>
      1) 58 903 тысяч тенге – на заработную плату с отчислениями отрасли образования;</w:t>
      </w:r>
      <w:r>
        <w:br/>
      </w:r>
      <w:r>
        <w:rPr>
          <w:rFonts w:ascii="Times New Roman"/>
          <w:b w:val="false"/>
          <w:i w:val="false"/>
          <w:color w:val="000000"/>
          <w:sz w:val="28"/>
        </w:rPr>
        <w:t>
      2) 13 539 тысяч тенге – на капитальный ремонт ГУ "Средняя общеобразовательная школа № 1 имени М.А. Айтхожина";</w:t>
      </w:r>
      <w:r>
        <w:br/>
      </w:r>
      <w:r>
        <w:rPr>
          <w:rFonts w:ascii="Times New Roman"/>
          <w:b w:val="false"/>
          <w:i w:val="false"/>
          <w:color w:val="000000"/>
          <w:sz w:val="28"/>
        </w:rPr>
        <w:t>
      3) 4 051 тысяч тенге – на установку противопожарной сигнализации, приобретение средств пожаротушения, услуги по обработке деревянных покрытий (конструкций) для объектов образования;</w:t>
      </w:r>
      <w:r>
        <w:br/>
      </w:r>
      <w:r>
        <w:rPr>
          <w:rFonts w:ascii="Times New Roman"/>
          <w:b w:val="false"/>
          <w:i w:val="false"/>
          <w:color w:val="000000"/>
          <w:sz w:val="28"/>
        </w:rPr>
        <w:t>
      4) 65 565 тысяч тенге – на выплату социальной помощи в рамках Программы по стимулированию рождаемости "Фонд поколений»;</w:t>
      </w:r>
      <w:r>
        <w:br/>
      </w:r>
      <w:r>
        <w:rPr>
          <w:rFonts w:ascii="Times New Roman"/>
          <w:b w:val="false"/>
          <w:i w:val="false"/>
          <w:color w:val="000000"/>
          <w:sz w:val="28"/>
        </w:rPr>
        <w:t xml:space="preserve">
      5) </w:t>
      </w:r>
      <w:r>
        <w:rPr>
          <w:rFonts w:ascii="Times New Roman"/>
          <w:b w:val="false"/>
          <w:i w:val="false"/>
          <w:color w:val="ff0000"/>
          <w:sz w:val="28"/>
        </w:rPr>
        <w:t xml:space="preserve">исключен -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xml:space="preserve">
      6) </w:t>
      </w:r>
      <w:r>
        <w:rPr>
          <w:rFonts w:ascii="Times New Roman"/>
          <w:b w:val="false"/>
          <w:i w:val="false"/>
          <w:color w:val="ff0000"/>
          <w:sz w:val="28"/>
        </w:rPr>
        <w:t xml:space="preserve">исключен -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xml:space="preserve">
      7) </w:t>
      </w:r>
      <w:r>
        <w:rPr>
          <w:rFonts w:ascii="Times New Roman"/>
          <w:b w:val="false"/>
          <w:i w:val="false"/>
          <w:color w:val="ff0000"/>
          <w:sz w:val="28"/>
        </w:rPr>
        <w:t xml:space="preserve">исключен -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xml:space="preserve">
      8) </w:t>
      </w:r>
      <w:r>
        <w:rPr>
          <w:rFonts w:ascii="Times New Roman"/>
          <w:b w:val="false"/>
          <w:i w:val="false"/>
          <w:color w:val="ff0000"/>
          <w:sz w:val="28"/>
        </w:rPr>
        <w:t xml:space="preserve">исключен - решением маслихата города Петропавловска Северо-Казахстанской области от 29.03.2011 </w:t>
      </w:r>
      <w:r>
        <w:rPr>
          <w:rFonts w:ascii="Times New Roman"/>
          <w:b w:val="false"/>
          <w:i w:val="false"/>
          <w:color w:val="000000"/>
          <w:sz w:val="28"/>
        </w:rPr>
        <w:t>N 1</w:t>
      </w:r>
      <w:r>
        <w:rPr>
          <w:rFonts w:ascii="Times New Roman"/>
          <w:b w:val="false"/>
          <w:i w:val="false"/>
          <w:color w:val="ff0000"/>
          <w:sz w:val="28"/>
        </w:rPr>
        <w:t xml:space="preserve"> (</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9) 1 200 тысяч тенге – на разработку ПСД на реконструкцию Привокзальной площади;</w:t>
      </w:r>
      <w:r>
        <w:br/>
      </w:r>
      <w:r>
        <w:rPr>
          <w:rFonts w:ascii="Times New Roman"/>
          <w:b w:val="false"/>
          <w:i w:val="false"/>
          <w:color w:val="000000"/>
          <w:sz w:val="28"/>
        </w:rPr>
        <w:t>
      10) 29 724 тысяч тенге – на реконструкцию канализационно-очистных сооружений;</w:t>
      </w:r>
      <w:r>
        <w:br/>
      </w:r>
      <w:r>
        <w:rPr>
          <w:rFonts w:ascii="Times New Roman"/>
          <w:b w:val="false"/>
          <w:i w:val="false"/>
          <w:color w:val="000000"/>
          <w:sz w:val="28"/>
        </w:rPr>
        <w:t>
      11) 19 400 тысяч тенге – на изготовление ПСД на строительство набережной на реке Ишим в районе автомобильного моста.</w:t>
      </w:r>
      <w:r>
        <w:br/>
      </w:r>
      <w:r>
        <w:rPr>
          <w:rFonts w:ascii="Times New Roman"/>
          <w:b w:val="false"/>
          <w:i w:val="false"/>
          <w:color w:val="000000"/>
          <w:sz w:val="28"/>
        </w:rPr>
        <w:t xml:space="preserve">
      12) </w:t>
      </w:r>
      <w:r>
        <w:rPr>
          <w:rFonts w:ascii="Times New Roman"/>
          <w:b w:val="false"/>
          <w:i w:val="false"/>
          <w:color w:val="ff0000"/>
          <w:sz w:val="28"/>
        </w:rPr>
        <w:t xml:space="preserve">исключен - решениями маслихата города Петропавловска Северо-Казахстанской области от 10.10.2011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xml:space="preserve">
      13) </w:t>
      </w:r>
      <w:r>
        <w:rPr>
          <w:rFonts w:ascii="Times New Roman"/>
          <w:b w:val="false"/>
          <w:i w:val="false"/>
          <w:color w:val="ff0000"/>
          <w:sz w:val="28"/>
        </w:rPr>
        <w:t>исключен - решением маслихата города Петропавловска Северо-Казахстанской области</w:t>
      </w:r>
      <w:r>
        <w:rPr>
          <w:rFonts w:ascii="Times New Roman"/>
          <w:b w:val="false"/>
          <w:i w:val="false"/>
          <w:color w:val="ff0000"/>
          <w:sz w:val="28"/>
        </w:rPr>
        <w:t xml:space="preserve"> от </w:t>
      </w:r>
      <w:r>
        <w:rPr>
          <w:rFonts w:ascii="Times New Roman"/>
          <w:b w:val="false"/>
          <w:i w:val="false"/>
          <w:color w:val="ff0000"/>
          <w:sz w:val="28"/>
        </w:rPr>
        <w:t xml:space="preserve">18.11.2011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rPr>
          <w:rFonts w:ascii="Times New Roman"/>
          <w:b w:val="false"/>
          <w:i w:val="false"/>
          <w:color w:val="000000"/>
          <w:sz w:val="28"/>
        </w:rPr>
        <w:t>;</w:t>
      </w:r>
      <w:r>
        <w:br/>
      </w:r>
      <w:r>
        <w:rPr>
          <w:rFonts w:ascii="Times New Roman"/>
          <w:b w:val="false"/>
          <w:i w:val="false"/>
          <w:color w:val="000000"/>
          <w:sz w:val="28"/>
        </w:rPr>
        <w:t>
      14) 13138 тысяч тенге – на разработку проектно-сметной документации на строительство жилого дома по улице Юбилейная;</w:t>
      </w:r>
      <w:r>
        <w:br/>
      </w:r>
      <w:r>
        <w:rPr>
          <w:rFonts w:ascii="Times New Roman"/>
          <w:b w:val="false"/>
          <w:i w:val="false"/>
          <w:color w:val="000000"/>
          <w:sz w:val="28"/>
        </w:rPr>
        <w:t>
      15) 28400 тысяч тенге – на строительство инженерно-коммуникационной инфраструктуры микрорайона «Жас Өркен»;</w:t>
      </w:r>
      <w:r>
        <w:br/>
      </w:r>
      <w:r>
        <w:rPr>
          <w:rFonts w:ascii="Times New Roman"/>
          <w:b w:val="false"/>
          <w:i w:val="false"/>
          <w:color w:val="000000"/>
          <w:sz w:val="28"/>
        </w:rPr>
        <w:t>
      16) 4526 тысяч тенге – на разработку проектно-сметной документации по проекту «Разводящие сети теплоснабжения поселка «Солнечный» (2 очередь);</w:t>
      </w:r>
      <w:r>
        <w:br/>
      </w:r>
      <w:r>
        <w:rPr>
          <w:rFonts w:ascii="Times New Roman"/>
          <w:b w:val="false"/>
          <w:i w:val="false"/>
          <w:color w:val="000000"/>
          <w:sz w:val="28"/>
        </w:rPr>
        <w:t>
      17) 156486 тысяч тенге – на строительство арендно-коммунального жилья;</w:t>
      </w:r>
      <w:r>
        <w:br/>
      </w:r>
      <w:r>
        <w:rPr>
          <w:rFonts w:ascii="Times New Roman"/>
          <w:b w:val="false"/>
          <w:i w:val="false"/>
          <w:color w:val="000000"/>
          <w:sz w:val="28"/>
        </w:rPr>
        <w:t>
      18) 8017 тысяч тенге – на строительство электроснабжения микрорайона "Орман";</w:t>
      </w:r>
      <w:r>
        <w:br/>
      </w:r>
      <w:r>
        <w:rPr>
          <w:rFonts w:ascii="Times New Roman"/>
          <w:b w:val="false"/>
          <w:i w:val="false"/>
          <w:color w:val="000000"/>
          <w:sz w:val="28"/>
        </w:rPr>
        <w:t>
      19) 25000 тысяч тенге – на строительство сетей водопровода к лесхозу, поселку ОМТС, разъезду 2632 километр (2 очередь);</w:t>
      </w:r>
      <w:r>
        <w:br/>
      </w:r>
      <w:r>
        <w:rPr>
          <w:rFonts w:ascii="Times New Roman"/>
          <w:b w:val="false"/>
          <w:i w:val="false"/>
          <w:color w:val="000000"/>
          <w:sz w:val="28"/>
        </w:rPr>
        <w:t>
      20) 13365 тысяч тенге – на разработку проектно-сметной документации и строительство стелы со скульптурной композицией на Омском кольце;</w:t>
      </w:r>
      <w:r>
        <w:br/>
      </w:r>
      <w:r>
        <w:rPr>
          <w:rFonts w:ascii="Times New Roman"/>
          <w:b w:val="false"/>
          <w:i w:val="false"/>
          <w:color w:val="000000"/>
          <w:sz w:val="28"/>
        </w:rPr>
        <w:t>
      21) 12983 тысяч тенге – на разработку проектно-сметной документации и строительство стелы со скульптурной композицией на Мамлютском кольце;</w:t>
      </w:r>
      <w:r>
        <w:br/>
      </w:r>
      <w:r>
        <w:rPr>
          <w:rFonts w:ascii="Times New Roman"/>
          <w:b w:val="false"/>
          <w:i w:val="false"/>
          <w:color w:val="000000"/>
          <w:sz w:val="28"/>
        </w:rPr>
        <w:t>
      22) 155652 тысяч тенге – на строительство набережной озера Пестрое;</w:t>
      </w:r>
      <w:r>
        <w:br/>
      </w:r>
      <w:r>
        <w:rPr>
          <w:rFonts w:ascii="Times New Roman"/>
          <w:b w:val="false"/>
          <w:i w:val="false"/>
          <w:color w:val="000000"/>
          <w:sz w:val="28"/>
        </w:rPr>
        <w:t>
      23) 25000 тысяч тенге – на строительство теплоснабжения к жилым домам в поселке «Заречный»;</w:t>
      </w:r>
      <w:r>
        <w:br/>
      </w:r>
      <w:r>
        <w:rPr>
          <w:rFonts w:ascii="Times New Roman"/>
          <w:b w:val="false"/>
          <w:i w:val="false"/>
          <w:color w:val="000000"/>
          <w:sz w:val="28"/>
        </w:rPr>
        <w:t>
      24) 15000 тысяч тенге – на разработку проектно-сметной документации на строительство инженерно-коммуникационной инфраструктуры к Интеллектуальной школе;</w:t>
      </w:r>
      <w:r>
        <w:br/>
      </w:r>
      <w:r>
        <w:rPr>
          <w:rFonts w:ascii="Times New Roman"/>
          <w:b w:val="false"/>
          <w:i w:val="false"/>
          <w:color w:val="000000"/>
          <w:sz w:val="28"/>
        </w:rPr>
        <w:t>
      25) 437 тысяч тенге – на приобретение угля организациям образования;</w:t>
      </w:r>
      <w:r>
        <w:br/>
      </w:r>
      <w:r>
        <w:rPr>
          <w:rFonts w:ascii="Times New Roman"/>
          <w:b w:val="false"/>
          <w:i w:val="false"/>
          <w:color w:val="000000"/>
          <w:sz w:val="28"/>
        </w:rPr>
        <w:t>
      26) 100000 тысяч тенге – на благоустройство города.</w:t>
      </w:r>
      <w:r>
        <w:br/>
      </w:r>
      <w:r>
        <w:rPr>
          <w:rFonts w:ascii="Times New Roman"/>
          <w:b w:val="false"/>
          <w:i w:val="false"/>
          <w:color w:val="000000"/>
          <w:sz w:val="28"/>
        </w:rPr>
        <w:t>
      27) 24114 тысяч тенге – на капитальный ремонт оранжереи и зимнего сада государственного коммунального казенного предприятия "Қызылжар оранжереясы" акимата города Петропавловска Северо-Казахстанской области Министерства образования и науки Республики Казахстан;</w:t>
      </w:r>
      <w:r>
        <w:br/>
      </w:r>
      <w:r>
        <w:rPr>
          <w:rFonts w:ascii="Times New Roman"/>
          <w:b w:val="false"/>
          <w:i w:val="false"/>
          <w:color w:val="000000"/>
          <w:sz w:val="28"/>
        </w:rPr>
        <w:t>
      28) 41350 тысяч тенге – на реконструкцию сетей водоснабжения;</w:t>
      </w:r>
      <w:r>
        <w:br/>
      </w:r>
      <w:r>
        <w:rPr>
          <w:rFonts w:ascii="Times New Roman"/>
          <w:b w:val="false"/>
          <w:i w:val="false"/>
          <w:color w:val="000000"/>
          <w:sz w:val="28"/>
        </w:rPr>
        <w:t>
      29) 20000 тысяч тенге – на разработку проектно-сметной документации на строительство жилых домов через систему жилстройсбережений;</w:t>
      </w:r>
      <w:r>
        <w:br/>
      </w:r>
      <w:r>
        <w:rPr>
          <w:rFonts w:ascii="Times New Roman"/>
          <w:b w:val="false"/>
          <w:i w:val="false"/>
          <w:color w:val="000000"/>
          <w:sz w:val="28"/>
        </w:rPr>
        <w:t>
      30) 180985 тысяч тенге – на средний ремонт улиц города;</w:t>
      </w:r>
      <w:r>
        <w:br/>
      </w:r>
      <w:r>
        <w:rPr>
          <w:rFonts w:ascii="Times New Roman"/>
          <w:b w:val="false"/>
          <w:i w:val="false"/>
          <w:color w:val="000000"/>
          <w:sz w:val="28"/>
        </w:rPr>
        <w:t>
      31) 1493 тысяч тенге – на внедрение системы электронного документооборота;</w:t>
      </w:r>
      <w:r>
        <w:br/>
      </w:r>
      <w:r>
        <w:rPr>
          <w:rFonts w:ascii="Times New Roman"/>
          <w:b w:val="false"/>
          <w:i w:val="false"/>
          <w:color w:val="000000"/>
          <w:sz w:val="28"/>
        </w:rPr>
        <w:t>
      32) 9600 тысяч тенге – на приобретение служебного жилья.</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решениями маслихата города Петропавловска Северо-Казахстанской области от 29.03.2011 </w:t>
      </w:r>
      <w:r>
        <w:rPr>
          <w:rFonts w:ascii="Times New Roman"/>
          <w:b w:val="false"/>
          <w:i w:val="false"/>
          <w:color w:val="000000"/>
          <w:sz w:val="28"/>
        </w:rPr>
        <w:t xml:space="preserve">N 1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rPr>
          <w:rFonts w:ascii="Times New Roman"/>
          <w:b w:val="false"/>
          <w:i w:val="false"/>
          <w:color w:val="ff0000"/>
          <w:sz w:val="28"/>
        </w:rPr>
        <w:t xml:space="preserve">; от 26.07.2011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rPr>
          <w:rFonts w:ascii="Times New Roman"/>
          <w:b w:val="false"/>
          <w:i w:val="false"/>
          <w:color w:val="ff0000"/>
          <w:sz w:val="28"/>
        </w:rPr>
        <w:t xml:space="preserve">; от 10.10.2011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rPr>
          <w:rFonts w:ascii="Times New Roman"/>
          <w:b w:val="false"/>
          <w:i w:val="false"/>
          <w:color w:val="ff0000"/>
          <w:sz w:val="28"/>
        </w:rPr>
        <w:t xml:space="preserve">; от 18.11.2011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Обеспечить в 2011 году выплату заработной платы работникам бюджетной сферы в полном объеме.</w:t>
      </w:r>
      <w:r>
        <w:br/>
      </w:r>
      <w:r>
        <w:rPr>
          <w:rFonts w:ascii="Times New Roman"/>
          <w:b w:val="false"/>
          <w:i w:val="false"/>
          <w:color w:val="000000"/>
          <w:sz w:val="28"/>
        </w:rPr>
        <w:t>
</w:t>
      </w:r>
      <w:r>
        <w:rPr>
          <w:rFonts w:ascii="Times New Roman"/>
          <w:b w:val="false"/>
          <w:i w:val="false"/>
          <w:color w:val="000000"/>
          <w:sz w:val="28"/>
        </w:rPr>
        <w:t>
      12. Установить, что в расходах городского бюджета на 2011 год по программе 451-007 «Социальная помощь отдельным категориям граждан по решениям местных представительных органов», предусмотрены ассигнования на социальные выплаты в сумме 136714,8 тысяч тенге согласно </w:t>
      </w:r>
      <w:r>
        <w:rPr>
          <w:rFonts w:ascii="Times New Roman"/>
          <w:b w:val="false"/>
          <w:i w:val="false"/>
          <w:color w:val="000000"/>
          <w:sz w:val="28"/>
        </w:rPr>
        <w:t>приложению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маслихата города Петропавловска Северо-Казахстанской области от 18.11.2011 </w:t>
      </w:r>
      <w:r>
        <w:rPr>
          <w:rFonts w:ascii="Times New Roman"/>
          <w:b w:val="false"/>
          <w:i w:val="false"/>
          <w:color w:val="000000"/>
          <w:sz w:val="28"/>
        </w:rPr>
        <w:t>N 1</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вводится в действие с 01.01.2011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r>
        <w:br/>
      </w:r>
      <w:r>
        <w:rPr>
          <w:rFonts w:ascii="Times New Roman"/>
          <w:b w:val="false"/>
          <w:i w:val="false"/>
          <w:color w:val="000000"/>
          <w:sz w:val="28"/>
        </w:rPr>
        <w:t>
</w:t>
      </w:r>
      <w:r>
        <w:rPr>
          <w:rFonts w:ascii="Times New Roman"/>
          <w:b w:val="false"/>
          <w:i/>
          <w:color w:val="000000"/>
          <w:sz w:val="28"/>
        </w:rPr>
        <w:t>      А.В. Казанцев                              Р. Сыздыков</w:t>
      </w:r>
    </w:p>
    <w:bookmarkStart w:name="z15"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1"/>
    <w:p>
      <w:pPr>
        <w:spacing w:after="0"/>
        <w:ind w:left="0"/>
        <w:jc w:val="left"/>
      </w:pPr>
      <w:r>
        <w:rPr>
          <w:rFonts w:ascii="Times New Roman"/>
          <w:b/>
          <w:i w:val="false"/>
          <w:color w:val="000000"/>
        </w:rPr>
        <w:t xml:space="preserve"> Бюджет города Петропавловска на 2011 год</w:t>
      </w:r>
    </w:p>
    <w:p>
      <w:pPr>
        <w:spacing w:after="0"/>
        <w:ind w:left="0"/>
        <w:jc w:val="both"/>
      </w:pPr>
      <w:r>
        <w:rPr>
          <w:rFonts w:ascii="Times New Roman"/>
          <w:b w:val="false"/>
          <w:i w:val="false"/>
          <w:color w:val="ff0000"/>
          <w:sz w:val="28"/>
        </w:rPr>
        <w:t xml:space="preserve">      Сноска. Приложение 1 в редакции решения маслихата города Петропавловска Северо-Казахстанской области от 18.11.2011 </w:t>
      </w:r>
      <w:r>
        <w:rPr>
          <w:rFonts w:ascii="Times New Roman"/>
          <w:b w:val="false"/>
          <w:i w:val="false"/>
          <w:color w:val="ff0000"/>
          <w:sz w:val="28"/>
        </w:rPr>
        <w:t>N 1</w:t>
      </w:r>
      <w:r>
        <w:rPr>
          <w:rFonts w:ascii="Times New Roman"/>
          <w:b w:val="false"/>
          <w:i w:val="false"/>
          <w:color w:val="ff0000"/>
          <w:sz w:val="28"/>
        </w:rPr>
        <w:t> (вводится в действие с 01.01.2011)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333"/>
        <w:gridCol w:w="23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10 983 848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5 960 063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3 362 243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3 362 243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1 304 025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714 205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184 110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955 640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595 311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168 109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22 727</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163 008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163 008</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50 984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4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306 090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230 090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230 090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4 666 711</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4 666 711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4 666 711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11 605 293</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245 239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15 581</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151 054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110 962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61 824</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14 408</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43 265</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5 201 219,9</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5 185 985,3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3 833 677,3</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12 519</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40 268</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242 814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951 658</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588 926,0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588 926,0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62 981,1</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103 272</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63 867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72 523,5</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136 714,8</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48 837</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16 880</w:t>
            </w: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4 246 250,6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2 316 297,6</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566 571,2</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985 006,4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33 078</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193 834,1</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1 929 953,0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13 995,9</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97 190,7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193 750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342 616,4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13 045,6</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410 270,8</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54 878,6</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374 214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242 220,5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125 754</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125 754</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 уровне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14 331,5</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12 981,5</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44 320,5</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39 558,5</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6 841,5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21 462</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14 675</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9 284</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666 250,9</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666 250,9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641 295</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156 181,3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76 020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76 020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32 354,3</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32 354,3</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19 727</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bookmarkStart w:name="z16"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2"/>
    <w:p>
      <w:pPr>
        <w:spacing w:after="0"/>
        <w:ind w:left="0"/>
        <w:jc w:val="left"/>
      </w:pPr>
      <w:r>
        <w:rPr>
          <w:rFonts w:ascii="Times New Roman"/>
          <w:b/>
          <w:i w:val="false"/>
          <w:color w:val="000000"/>
        </w:rPr>
        <w:t xml:space="preserve"> Бюджет города Петропавловска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693"/>
        <w:gridCol w:w="235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9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7 475 813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5 953 049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200 526</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200 526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3 271 087</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3 271 087</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1 445 592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821 832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206 084</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417 676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746 442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366 580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190 942</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289 402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289 402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17 434</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1 425 105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1 425 105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613"/>
        <w:gridCol w:w="24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7 221 813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198 372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111 582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111 582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56 216</w:t>
            </w:r>
          </w:p>
        </w:tc>
      </w:tr>
      <w:tr>
        <w:trPr>
          <w:trHeight w:val="11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13 658</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22 493</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38 056</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5 064 056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5 064 056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12 591</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3 927 737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8 565</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267 163</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810 612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531 095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531 095</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55 756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81 092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76 354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63 527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34 216</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674 319</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674 319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201 958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106 632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220 103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104 512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104 512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32 423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20 249</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34 634</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5 595</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5 595</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19 911</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19 911</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12 457</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12 457</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276 712</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276 712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276 712</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148 397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102 864</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102 864</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29 034</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29 034</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16 499</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4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4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8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693"/>
        <w:gridCol w:w="227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7 682 646</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6 341 154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214 563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214 563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3 471 701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3 471 701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1 547 194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879 361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220 510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447 323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798 014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391 561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204 308</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172 806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29 339</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309 682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309 682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38 386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17 177</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1 242 106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1 242 106</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1 242 106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613"/>
        <w:gridCol w:w="231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7 399 818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204 699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116 114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116 114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w:t>
            </w:r>
            <w:r>
              <w:br/>
            </w:r>
            <w:r>
              <w:rPr>
                <w:rFonts w:ascii="Times New Roman"/>
                <w:b w:val="false"/>
                <w:i w:val="false"/>
                <w:color w:val="000000"/>
                <w:sz w:val="20"/>
              </w:rPr>
              <w:t>
исполнительная деятельность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40 720</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5 131 786</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5 131 786</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3 980 282</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270 251</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821 209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560 732</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560 732</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56 279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83 437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81 698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67 974</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52 338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36 611</w:t>
            </w:r>
          </w:p>
        </w:tc>
      </w:tr>
      <w:tr>
        <w:trPr>
          <w:trHeight w:val="12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721 519</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91 239</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216 095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254 232</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14 808</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114 096</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230 215</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109 385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10 779</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36 531</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36 531</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20 132</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280 979</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280 979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280 979</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110 064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110 064</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29 209</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16 772</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7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1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8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4"/>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городского бюджета на 2011 год</w:t>
      </w:r>
    </w:p>
    <w:p>
      <w:pPr>
        <w:spacing w:after="0"/>
        <w:ind w:left="0"/>
        <w:jc w:val="both"/>
      </w:pPr>
      <w:r>
        <w:rPr>
          <w:rFonts w:ascii="Times New Roman"/>
          <w:b w:val="false"/>
          <w:i w:val="false"/>
          <w:color w:val="ff0000"/>
          <w:sz w:val="28"/>
        </w:rPr>
        <w:t xml:space="preserve">      Сноска. Приложение 4 в редакции решения маслихата города Петропавловска Северо-Казахстанской области от 18.11.2011 </w:t>
      </w:r>
      <w:r>
        <w:rPr>
          <w:rFonts w:ascii="Times New Roman"/>
          <w:b w:val="false"/>
          <w:i w:val="false"/>
          <w:color w:val="ff0000"/>
          <w:sz w:val="28"/>
        </w:rPr>
        <w:t>N 1</w:t>
      </w:r>
      <w:r>
        <w:rPr>
          <w:rFonts w:ascii="Times New Roman"/>
          <w:b w:val="false"/>
          <w:i w:val="false"/>
          <w:color w:val="ff0000"/>
          <w:sz w:val="28"/>
        </w:rPr>
        <w:t> (вводится в действие с 01.01.2011)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773"/>
        <w:gridCol w:w="7053"/>
        <w:gridCol w:w="23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3 195 876,6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3 195 876,6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привязка рабочего проекта по строительству Интеллектуальной школы к новому участку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3 104 002,6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2 316 297,6</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566 571,2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арендно-коммунального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90 квартирного арендно-коммунального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28 945,6</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два 126 квартирных и один 90 квартирный арендно-коммунальные жилые дома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985 006,4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сети поселок "Солнечный" (1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подкачивающие насосные станции теплоснабжения поселок "Солнечный"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поселок "Солнечный (1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внешних сетей электроснабжения КЛ-10 КВ к арендно-коммунальным жилым домам по ул.Юбилейная (1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1 831,5</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микрорайона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464 113</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теплоснабжения поселка "Солнечный" (2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150 569</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к жилому дому 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п."Солнечный".(2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ПСД)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инженерно-коммуникационные инфраструктуры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и 90 кв. жилым домам.по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жилому дому 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переезда через существующую теплотрассу к арендно-коммунальному жилью 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проектно-сметной документации на развитие и обустройство инженерно-</w:t>
            </w:r>
            <w:r>
              <w:br/>
            </w:r>
            <w:r>
              <w:rPr>
                <w:rFonts w:ascii="Times New Roman"/>
                <w:b w:val="false"/>
                <w:i w:val="false"/>
                <w:color w:val="000000"/>
                <w:sz w:val="20"/>
              </w:rPr>
              <w:t>
коммуникационной инфраструктуры микрорайона «Кирпичный» (электроснабжение)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4 851,3</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землеустроительных проектов и изготовление государственных актов на земельные участки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экспертное обследование технического состояния трансформаторной подстанции 10/0,4 кВ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профессиональных испытаний и измерений в электроустановках напряжением 10 кВ и 0,4 кВ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обследование инженерно-</w:t>
            </w:r>
            <w:r>
              <w:br/>
            </w:r>
            <w:r>
              <w:rPr>
                <w:rFonts w:ascii="Times New Roman"/>
                <w:b w:val="false"/>
                <w:i w:val="false"/>
                <w:color w:val="000000"/>
                <w:sz w:val="20"/>
              </w:rPr>
              <w:t>
коммуникационной инфрастуктуры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условия по инженерно-коммуникационным сетям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км.(2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сетей водопровода к Куйбышевскому лесхозу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193 834,1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благоустройство территории озера Пестрое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157 152</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Парка культуры и отдыха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переносу проекта в натуру (разбивка кварталов и автомобильных дорог) микрорайона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строительство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461 368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126 квартирного жилого дома по ул. Юбилейная-Семашко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многоквартирного жилого дома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108 697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ипотечного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жилых домов через систему жилстройсбережений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на приобретение жилья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787 705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374 214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w:t>
            </w:r>
            <w:r>
              <w:br/>
            </w:r>
            <w:r>
              <w:rPr>
                <w:rFonts w:ascii="Times New Roman"/>
                <w:b w:val="false"/>
                <w:i w:val="false"/>
                <w:color w:val="000000"/>
                <w:sz w:val="20"/>
              </w:rPr>
              <w:t>
очистных сооружений (2-3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339 614</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технической документации по теплосетям линий электропередач, теплотрассы для постановки на учет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по продолжению капитального ремонта оранжереи и зимнего сада ГККП «Кызылжар оранжереясы» и реконструкции внешних тепловых сетей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правоустанавливающих документов и актов на землю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снегоплавильной установки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(водовод по ул.Крепостной, водовод на территории водопроводных очистных сооружений, реконструкция водопроводных очистных сооружений)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170 965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(разводящие сети водоснабжения)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теплоснабжения к жилым домам по улице 1-я Заречная в поселке Заречный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светофорных объектов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bl>
    <w:bookmarkStart w:name="z19"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5"/>
    <w:p>
      <w:pPr>
        <w:spacing w:after="0"/>
        <w:ind w:left="0"/>
        <w:jc w:val="left"/>
      </w:pPr>
      <w:r>
        <w:rPr>
          <w:rFonts w:ascii="Times New Roman"/>
          <w:b/>
          <w:i w:val="false"/>
          <w:color w:val="000000"/>
        </w:rPr>
        <w:t xml:space="preserve"> Перечень городских бюджетных программ, не подлежащих секвестру в процессе исполнения бюджета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33"/>
        <w:gridCol w:w="673"/>
        <w:gridCol w:w="99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22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r>
      <w:tr>
        <w:trPr>
          <w:trHeight w:val="28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bl>
    <w:bookmarkStart w:name="z20" w:id="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6"/>
    <w:p>
      <w:pPr>
        <w:spacing w:after="0"/>
        <w:ind w:left="0"/>
        <w:jc w:val="left"/>
      </w:pPr>
      <w:r>
        <w:rPr>
          <w:rFonts w:ascii="Times New Roman"/>
          <w:b/>
          <w:i w:val="false"/>
          <w:color w:val="000000"/>
        </w:rPr>
        <w:t xml:space="preserve"> Распределение сумм целевых трансфертов из республиканского бюджета по г. Петропавловску на 2011 год</w:t>
      </w:r>
    </w:p>
    <w:p>
      <w:pPr>
        <w:spacing w:after="0"/>
        <w:ind w:left="0"/>
        <w:jc w:val="both"/>
      </w:pPr>
      <w:r>
        <w:rPr>
          <w:rFonts w:ascii="Times New Roman"/>
          <w:b w:val="false"/>
          <w:i w:val="false"/>
          <w:color w:val="ff0000"/>
          <w:sz w:val="28"/>
        </w:rPr>
        <w:t xml:space="preserve">      Сноска. Приложение 6 в редакции решения маслихата города Петропавловска Северо-Казахстанской области от 18.11.2011 </w:t>
      </w:r>
      <w:r>
        <w:rPr>
          <w:rFonts w:ascii="Times New Roman"/>
          <w:b w:val="false"/>
          <w:i w:val="false"/>
          <w:color w:val="ff0000"/>
          <w:sz w:val="28"/>
        </w:rPr>
        <w:t>N 1</w:t>
      </w:r>
      <w:r>
        <w:rPr>
          <w:rFonts w:ascii="Times New Roman"/>
          <w:b w:val="false"/>
          <w:i w:val="false"/>
          <w:color w:val="ff0000"/>
          <w:sz w:val="28"/>
        </w:rPr>
        <w:t> (вводится в действие с 01.01.2011)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73"/>
        <w:gridCol w:w="7493"/>
        <w:gridCol w:w="21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2 380 350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400 532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400 532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191 063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создание лингафонных и мультимедийных кабинетов в государственных учреждениях начального, основного среднего и общего среднего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43 264</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65 879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 в дошкольных организациях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117 100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27 996</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1 914 427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1 232 396</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881 451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сети поселок "Солнечный" (1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подкачивающие насосные станции теплоснабжения поселок "Солнечный"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поселок "Солнечный (1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внешних сетей электроснабжения КЛ-10 КВ к арендно-коммунальным жилым домам по ул.Юбилейная (1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микрорайона "Береке"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микрорайона "Береке"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464 113</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теплоснабжения поселка "Солнечный" (2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150 569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к жилому дому по ул.Юбилейная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682 031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канализационно-очистных сооружений (2-3 очереди)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372 141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(водовод по ул.Крепостной, водовод на территории водопроводных очистных сооружений, реконструкция водопроводных очистных сооружений)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153 868</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(разводящие сети водоснабжения)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218 273</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организацию молодежной практики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bl>
    <w:bookmarkStart w:name="z21" w:id="7"/>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7"/>
    <w:p>
      <w:pPr>
        <w:spacing w:after="0"/>
        <w:ind w:left="0"/>
        <w:jc w:val="left"/>
      </w:pPr>
      <w:r>
        <w:rPr>
          <w:rFonts w:ascii="Times New Roman"/>
          <w:b/>
          <w:i w:val="false"/>
          <w:color w:val="000000"/>
        </w:rPr>
        <w:t xml:space="preserve"> Распределение сумм бюджетных кредитов по нулевой ставке вознаграждения на строительство и (или) приобретение жилья</w:t>
      </w:r>
    </w:p>
    <w:p>
      <w:pPr>
        <w:spacing w:after="0"/>
        <w:ind w:left="0"/>
        <w:jc w:val="both"/>
      </w:pPr>
      <w:r>
        <w:rPr>
          <w:rFonts w:ascii="Times New Roman"/>
          <w:b w:val="false"/>
          <w:i w:val="false"/>
          <w:color w:val="ff0000"/>
          <w:sz w:val="28"/>
        </w:rPr>
        <w:t xml:space="preserve">      Сноска. Приложение 7 в редакции решения маслихата города Петропавловска Северо-Казахстанской области 10.10.2011 </w:t>
      </w:r>
      <w:r>
        <w:rPr>
          <w:rFonts w:ascii="Times New Roman"/>
          <w:b w:val="false"/>
          <w:i w:val="false"/>
          <w:color w:val="ff0000"/>
          <w:sz w:val="28"/>
        </w:rPr>
        <w:t>N 1</w:t>
      </w:r>
      <w:r>
        <w:rPr>
          <w:rFonts w:ascii="Times New Roman"/>
          <w:b w:val="false"/>
          <w:i w:val="false"/>
          <w:color w:val="ff0000"/>
          <w:sz w:val="28"/>
        </w:rPr>
        <w:t> (вводится в действие с 01.01.2011)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253"/>
        <w:gridCol w:w="24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461 368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bl>
    <w:bookmarkStart w:name="z22" w:id="8"/>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8"/>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2011 год</w:t>
      </w:r>
    </w:p>
    <w:p>
      <w:pPr>
        <w:spacing w:after="0"/>
        <w:ind w:left="0"/>
        <w:jc w:val="both"/>
      </w:pPr>
      <w:r>
        <w:rPr>
          <w:rFonts w:ascii="Times New Roman"/>
          <w:b w:val="false"/>
          <w:i w:val="false"/>
          <w:color w:val="ff0000"/>
          <w:sz w:val="28"/>
        </w:rPr>
        <w:t xml:space="preserve">      Сноска. Приложение 8 в редакции решения маслихата города Петропавловска Северо-Казахстанской области от 18.11.2011 </w:t>
      </w:r>
      <w:r>
        <w:rPr>
          <w:rFonts w:ascii="Times New Roman"/>
          <w:b w:val="false"/>
          <w:i w:val="false"/>
          <w:color w:val="ff0000"/>
          <w:sz w:val="28"/>
        </w:rPr>
        <w:t>N 1</w:t>
      </w:r>
      <w:r>
        <w:rPr>
          <w:rFonts w:ascii="Times New Roman"/>
          <w:b w:val="false"/>
          <w:i w:val="false"/>
          <w:color w:val="ff0000"/>
          <w:sz w:val="28"/>
        </w:rPr>
        <w:t> (вводится в действие с 01.01.2011)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73"/>
        <w:gridCol w:w="7613"/>
        <w:gridCol w:w="197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1 027 928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электронного документооборота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ГУ "Средняя общеобразовательная школа № 1 им. М.А. Айтхожина"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заработную плату с отчислениями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установку противопожарной сигнализации, приобретение средств пожаротушения, услуг по обработке деревянных покрытий (конструкций) для объектов образования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выплату социальной помощи в рамках Программы по стимулированию рождаемости "Фонд поколений"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677 955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453 767</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жилого дома по ул. Юбилейная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арендно-коммунального жилья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п."Солнечный".(2 очередь)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проектно-сметной документации)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8 017</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 (2 очередь)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13 365</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155 652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строительсво жилых домов через систему жилстройсбережений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224 188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служебного жилья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и вывоз снега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74 114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дворовых территорий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оранжереи и зимнего сада ГККП "Кызылжар оранжереясы"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канализационно-очистных сооружений (2-3 очереди)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29 724</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по ул.Крепостной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разводящих сетей водоснабжения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теплоснабжения к жилым домам по ул. 1-я Заречная в поселке Заречный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Чайковского от ул. Токсан би до ул. Астана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Пушкина от ул. Партизанской до ул. Пржевальского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Жумабаева от ул. Конституции Казахстана до ул. Пионерской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Потанина от ул. Киевской до разворотной площадки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Астана от ул. Абаяи до ул. Конституции Казахстана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29 999</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дороги по ул.Горького от ул.Абая до Прихода всех святых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Шухова от ул. Набережной до ул. Ш. Уалиханова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23 400</w:t>
            </w:r>
          </w:p>
        </w:tc>
      </w:tr>
    </w:tbl>
    <w:bookmarkStart w:name="z23" w:id="9"/>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bookmarkEnd w:id="9"/>
    <w:p>
      <w:pPr>
        <w:spacing w:after="0"/>
        <w:ind w:left="0"/>
        <w:jc w:val="left"/>
      </w:pPr>
      <w:r>
        <w:rPr>
          <w:rFonts w:ascii="Times New Roman"/>
          <w:b/>
          <w:i w:val="false"/>
          <w:color w:val="000000"/>
        </w:rPr>
        <w:t xml:space="preserve"> Перечень видов социальной помощи, предусмотренной по программе "Социальная помощь отдельным категориям нуждающихся граждан по решениям местных представительных органов"</w:t>
      </w:r>
    </w:p>
    <w:p>
      <w:pPr>
        <w:spacing w:after="0"/>
        <w:ind w:left="0"/>
        <w:jc w:val="both"/>
      </w:pPr>
      <w:r>
        <w:rPr>
          <w:rFonts w:ascii="Times New Roman"/>
          <w:b w:val="false"/>
          <w:i w:val="false"/>
          <w:color w:val="ff0000"/>
          <w:sz w:val="28"/>
        </w:rPr>
        <w:t xml:space="preserve">      Сноска. Приложение 9 в редакции решения маслихата города Петропавловска Северо-Казахстанской области от 18.11.2011 </w:t>
      </w:r>
      <w:r>
        <w:rPr>
          <w:rFonts w:ascii="Times New Roman"/>
          <w:b w:val="false"/>
          <w:i w:val="false"/>
          <w:color w:val="ff0000"/>
          <w:sz w:val="28"/>
        </w:rPr>
        <w:t>N 1</w:t>
      </w:r>
      <w:r>
        <w:rPr>
          <w:rFonts w:ascii="Times New Roman"/>
          <w:b w:val="false"/>
          <w:i w:val="false"/>
          <w:color w:val="ff0000"/>
          <w:sz w:val="28"/>
        </w:rPr>
        <w:t> (вводится в действие с 01.01.2011)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0778"/>
        <w:gridCol w:w="2322"/>
      </w:tblGrid>
      <w:tr>
        <w:trPr>
          <w:trHeight w:val="39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6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услуги бань и парикмахерских</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66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и лицам, приравненным к ним по льготам и гарантиям, на зубопротезирование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4 596,8</w:t>
            </w:r>
          </w:p>
        </w:tc>
      </w:tr>
      <w:tr>
        <w:trPr>
          <w:trHeight w:val="342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13 069,6</w:t>
            </w:r>
          </w:p>
        </w:tc>
      </w:tr>
      <w:tr>
        <w:trPr>
          <w:trHeight w:val="34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проезд</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питание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2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Почетным гражданам города Петропавловска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27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4 201,4</w:t>
            </w:r>
          </w:p>
        </w:tc>
      </w:tr>
      <w:tr>
        <w:trPr>
          <w:trHeight w:val="57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лицам, которым назначены пенсии за особые заслуги перед Республикой Казахстан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w:t>
            </w:r>
          </w:p>
        </w:tc>
      </w:tr>
      <w:tr>
        <w:trPr>
          <w:trHeight w:val="6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коммунальные услуги в размере 4 месячных расчетных показателей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24 266,4</w:t>
            </w:r>
          </w:p>
        </w:tc>
      </w:tr>
      <w:tr>
        <w:trPr>
          <w:trHeight w:val="8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социальная помощь врачам и выпускникам медицинских высших учебных заведений, прибывающим на постоянную работу в город Петропавловск в размере 200 тысяч тенге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8 600,0</w:t>
            </w:r>
          </w:p>
        </w:tc>
      </w:tr>
      <w:tr>
        <w:trPr>
          <w:trHeight w:val="8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5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социальной помощи в рамках Программы по стимулированию рождаемости "Фонд поколений»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8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помощь семьям (гражданам), пострадавшим вследствие чрезвычайных ситуаций, независимо от среднедушевого дохода семьи (гражданина) в размере 70 месячных расчетных показателей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4 339,5</w:t>
            </w:r>
          </w:p>
        </w:tc>
      </w:tr>
      <w:tr>
        <w:trPr>
          <w:trHeight w:val="2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136 714,8</w:t>
            </w:r>
          </w:p>
        </w:tc>
      </w:tr>
    </w:tbl>
    <w:bookmarkStart w:name="z24" w:id="10"/>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решению 35 сессии городского маслихата</w:t>
      </w:r>
      <w:r>
        <w:br/>
      </w:r>
      <w:r>
        <w:rPr>
          <w:rFonts w:ascii="Times New Roman"/>
          <w:b w:val="false"/>
          <w:i w:val="false"/>
          <w:color w:val="000000"/>
          <w:sz w:val="28"/>
        </w:rPr>
        <w:t>
IV созыва № 1 от 29 марта 2011 года</w:t>
      </w:r>
    </w:p>
    <w:bookmarkEnd w:id="10"/>
    <w:p>
      <w:pPr>
        <w:spacing w:after="0"/>
        <w:ind w:left="0"/>
        <w:jc w:val="left"/>
      </w:pPr>
      <w:r>
        <w:rPr>
          <w:rFonts w:ascii="Times New Roman"/>
          <w:b/>
          <w:i w:val="false"/>
          <w:color w:val="000000"/>
        </w:rPr>
        <w:t xml:space="preserve"> Направление свободных остатков городского бюджета, сложившихся на 1 января 2011 года</w:t>
      </w:r>
    </w:p>
    <w:p>
      <w:pPr>
        <w:spacing w:after="0"/>
        <w:ind w:left="0"/>
        <w:jc w:val="both"/>
      </w:pPr>
      <w:r>
        <w:rPr>
          <w:rFonts w:ascii="Times New Roman"/>
          <w:b w:val="false"/>
          <w:i w:val="false"/>
          <w:color w:val="ff0000"/>
          <w:sz w:val="28"/>
        </w:rPr>
        <w:t xml:space="preserve">      Сноска. Решение дополнено приложением 10 в соответствии с решением маслихата города Петропавловска Северо-Казахстанской области от 29.03.2011 </w:t>
      </w:r>
      <w:r>
        <w:rPr>
          <w:rFonts w:ascii="Times New Roman"/>
          <w:b w:val="false"/>
          <w:i w:val="false"/>
          <w:color w:val="ff0000"/>
          <w:sz w:val="28"/>
        </w:rPr>
        <w:t>N 1</w:t>
      </w:r>
      <w:r>
        <w:rPr>
          <w:rFonts w:ascii="Times New Roman"/>
          <w:b w:val="false"/>
          <w:i w:val="false"/>
          <w:color w:val="ff0000"/>
          <w:sz w:val="28"/>
        </w:rPr>
        <w:t> (вводится в действие с 01.01.2011)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753"/>
        <w:gridCol w:w="7913"/>
        <w:gridCol w:w="173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16 924</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8 818</w:t>
            </w:r>
          </w:p>
        </w:tc>
      </w:tr>
      <w:tr>
        <w:trPr>
          <w:trHeight w:val="11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29 174,3</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9 234,6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46 002,2</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35 034,1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внутрирайонных общественных пассажирских перевозок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