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739c8" w14:textId="4573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сессии Аккайынского районного маслихата от 25 декабря 2009 года N 18-1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31 марта 2010 года N 20-1. Зарегистрировано Управлением юстиции Аккайынского района Северо-Казахстанской области 23 апреля 2010 года N 13-2-114. Утратило силу (письмо Департамента юстиции Северо-Казахстанской области от 2 апреля 2013 года № 04-07/1933)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Департамента юстиции Северо-Казахстанской области от 02.04.2013 № 04-07/1933)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сессия районного маслихата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Аккайынского районного маслихата от 25 декабря 2009 года № 18-1 «О районном бюджете на 2010-2012 годы», (зарегистрировано в Реестре государственной регистрации нормативных правовых актов № 13-2-112 от 20 января 2010 года, опубликовано в газете «Колос» № 6 от 11 февраля 2010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«1 408 768» заменить цифрами «1 475 316»;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«47 002» заменить цифрами «50 002»;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«1 171 164» заменить цифрами «1 234 712»;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«1 408 768» заменить цифрами «1 473 448»;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цифру «0» заменить цифрами «3 000»;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цифру «0» заменить цифрами «3 000»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«7 121» заменить цифрами «- 8 253»;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«7 121» заменить цифрами «8 253»;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«165 969» заменить цифрами «229 517»;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новой редакции;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11980 тысяч тенге на выплату единовременной материальной помощи к 65-летию Победы в Великой Отечественной войне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486 тысяч тенге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 и Астане к 65-летию Победы в Великой Отечественной войне»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«11607» заменить цифрами «12077»;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«7430» заменить цифрами «7457»;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16), 17), 18)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«16) 6973 тысячи тенге на реализацию государственного образовательного заказа в дошкольных организациях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«17) 4828 тысяч тенге на приобретение угля для учреждений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«18) 50000 тысяч тенге на реализацию инвестиционного проекта «Развитие и реконструкция разводящих сетей водопровода в селе Токуши»;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«4 700» заменить цифрами «416»;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«10-1. Утвердить распределение свободных остатков средств районного бюджета, сложившихся на начало года в сумме 1 132 тысяч тенге, с учетом возврата недоиспользованных целевых трансфертов в сумме 40 тысяч тенге по бюджетным программам, согласно приложению 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4, 5 к указанному решению изложить в новой редакции согласно приложениям 1, 2, 3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9 к указанному решению согласно приложению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 сессии IV созыва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Фильберт                                Б. Билялов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20-1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18-1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13"/>
        <w:gridCol w:w="693"/>
        <w:gridCol w:w="7673"/>
        <w:gridCol w:w="195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1 475 316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189 142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67 896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7 732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14 314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50 002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50 002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50 002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1 234 712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1 234 712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1 234 712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73"/>
        <w:gridCol w:w="813"/>
        <w:gridCol w:w="7453"/>
        <w:gridCol w:w="19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1 473 448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144 098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37 496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77 282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6 907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923 059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923 059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833 296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40 973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118 258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118 258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27 875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14 382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</w:t>
            </w:r>
          </w:p>
        </w:tc>
      </w:tr>
      <w:tr>
        <w:trPr>
          <w:trHeight w:val="17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странам 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по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 также оплаты 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сопровождающим их лицам 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питание, проживание, проезд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праздничных 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Москва, Астана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 войне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29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приравненным к ним, военнослужащим,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уволенным в 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(отставку), проходившим военную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службу в период с 22 июня 1941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 военно-учебных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заведениях, не входивших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действующей армии, 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«За победу над 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гг.» или медалью «За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Японией»,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тылу в годы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к 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89 094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14 169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переподготовки кадров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10 239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53 411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26 531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8 751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журналы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национальных видов спорта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41 786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12 573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переподготовки кадров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5 926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</w:t>
            </w:r>
          </w:p>
        </w:tc>
      </w:tr>
      <w:tr>
        <w:trPr>
          <w:trHeight w:val="12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64 240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64 240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64 240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-8 253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исполнительными органами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20-1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18-1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2010 год по  аппаратам акимов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693"/>
        <w:gridCol w:w="2313"/>
        <w:gridCol w:w="2593"/>
        <w:gridCol w:w="1613"/>
      </w:tblGrid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аула (се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ла), аульно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(сельско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 округа"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органов"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Токушинского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313"/>
        <w:gridCol w:w="2113"/>
        <w:gridCol w:w="1253"/>
        <w:gridCol w:w="1413"/>
        <w:gridCol w:w="1413"/>
        <w:gridCol w:w="1433"/>
        <w:gridCol w:w="1133"/>
      </w:tblGrid>
      <w:tr>
        <w:trPr>
          <w:trHeight w:val="16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рты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осна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органов"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000. "Под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сохра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жилищ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ла), 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"Осве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ний"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7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</w:t>
            </w:r>
          </w:p>
        </w:tc>
      </w:tr>
      <w:tr>
        <w:trPr>
          <w:trHeight w:val="36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</w:p>
        </w:tc>
      </w:tr>
      <w:tr>
        <w:trPr>
          <w:trHeight w:val="34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</w:tr>
      <w:tr>
        <w:trPr>
          <w:trHeight w:val="34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36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</w:t>
            </w:r>
          </w:p>
        </w:tc>
      </w:tr>
      <w:tr>
        <w:trPr>
          <w:trHeight w:val="36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34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</w:tr>
      <w:tr>
        <w:trPr>
          <w:trHeight w:val="36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</w:t>
            </w:r>
          </w:p>
        </w:tc>
      </w:tr>
      <w:tr>
        <w:trPr>
          <w:trHeight w:val="36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</w:p>
        </w:tc>
      </w:tr>
      <w:tr>
        <w:trPr>
          <w:trHeight w:val="34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</w:t>
            </w:r>
          </w:p>
        </w:tc>
      </w:tr>
      <w:tr>
        <w:trPr>
          <w:trHeight w:val="34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</w:tr>
      <w:tr>
        <w:trPr>
          <w:trHeight w:val="36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18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94598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20-1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18-1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реализацию стратегии региональной занятости и переподготовки кадров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93"/>
        <w:gridCol w:w="793"/>
        <w:gridCol w:w="813"/>
        <w:gridCol w:w="7173"/>
        <w:gridCol w:w="13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кадров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87 206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Власовской СШ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7 048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текущих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рабочие места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переподготовки кадров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электроснабжения в селе Смирново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селе Коктерек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водонапорной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башни в селе Киялы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Трудовое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ремонтно-дорожные работы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87 206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20-1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18-1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свободного остатка,сложившегося на 1 января 2010 года по районному бюджету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293"/>
        <w:gridCol w:w="973"/>
        <w:gridCol w:w="953"/>
        <w:gridCol w:w="5433"/>
        <w:gridCol w:w="1533"/>
      </w:tblGrid>
      <w:tr>
        <w:trPr>
          <w:trHeight w:val="108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Увеличить: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1 092,0</w:t>
            </w:r>
          </w:p>
        </w:tc>
      </w:tr>
      <w:tr>
        <w:trPr>
          <w:trHeight w:val="6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1 092,0</w:t>
            </w:r>
          </w:p>
        </w:tc>
      </w:tr>
      <w:tr>
        <w:trPr>
          <w:trHeight w:val="6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граждан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празднованием 65 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1 092,0</w:t>
            </w:r>
          </w:p>
        </w:tc>
      </w:tr>
      <w:tr>
        <w:trPr>
          <w:trHeight w:val="43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1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