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c12c" w14:textId="78cc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призыва на срочную воинскую службу на территории Аккайынского района в апреле-июне и октябре-декабре 2010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16 апреля 2010 года N 69. Зарегистрировано Управлением юстиции Аккайынского района Северо-Казахстанской области 4 мая 2010 года N 13-2-116. Утратило силу - постановлением акимата Аккайынского района Северо-Казахстанской области от 25 марта 2011 года N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Аккайынского района Северо-Казахстанской области от 25.03.2011 </w:t>
      </w:r>
      <w:r>
        <w:rPr>
          <w:rFonts w:ascii="Times New Roman"/>
          <w:b w:val="false"/>
          <w:i w:val="false"/>
          <w:color w:val="ff0000"/>
          <w:sz w:val="28"/>
        </w:rPr>
        <w:t>N 78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23,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2010 года», постановлений Правительства Республики Казахстан от 30 июня 2006 года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организации и проведения призыва граждан на воинскую службу» и от 15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Указа Президента Республики Казахстан от 29 марта 2010 года № 960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апреле–июне и октябре-декабре 2010 года», акимат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призыв на срочную воинскую службу в апреле-июне, октябре-декабре 2010 года граждан Республики Казахстан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призыву, в количестве, необходимом для комплектования Вооруженных Сил Республики Казахстан, Внутренних войск Министерства внутренних дел Республики Казахстан, Комитета национальной безопасности Республики Казахстан, Республиканской гвардии Республики Казахстан, Министерства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призыва создать районную призывную комиссию в составе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доставку призывников для прохождения медицинского освидетельствования и отправку для прохождения воинской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коммунальному государственному казенному предприятию «Аккайынская центральная районная больница акимата Северо-Казахстанской области Министерства здравоохранения Республики Казахстан» (по согласованию) для прохождения медицинского освидетельствования граждан, направленных призывной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места: в терапевтическом отделении – 10 мест, в хирургическом отделении – 4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укомплектовать комиссию опытными врачами-специалистами, медицинским персоналом, а также обеспечить имуществом и инструментарием;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бесперебойную работу рентген-кабинета, кабинета функциональной диагностики, лаборатории сдачи анализов.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«Аккайынский районный отдел финансов» обеспечить своевременное финансирование расходов на мероприятия по призыву граждан на срочную воинскую службу за счет средств местного бюджета в пределах ассигнований,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Руководителю аппарата акима района на время проведения призыва для материально–технического обеспечения призыва принять на работу 2 штатные единицы технических работников (делопроизводителей), обеспечить аренду транспорта для перевозки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«Отдел по делам обороны Аккайынского района Северо-Казахстанской области» (по согласованию) обеспечить доставку призывников на областной сборный пункт для отправки в Вооруженные Силы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3 апреля 2009 года № 57 «Об организации призыва на срочную воинскую службу на территории Аккайынского района в апреле-июне и октябре-декабре 2009 года» (зарегистрировано в региональном разделе Реестра государственной регистрации нормативных правовых актов за № 13-2-97 и опубликовано 7 мая 2009 года в газетах «Аққайың» № 13 и «Колос» № 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Нәси С.Қ.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                         Р. Елубаев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0"/>
        <w:gridCol w:w="1147"/>
        <w:gridCol w:w="1737"/>
        <w:gridCol w:w="2486"/>
      </w:tblGrid>
      <w:tr>
        <w:trPr>
          <w:trHeight w:val="540" w:hRule="atLeast"/>
        </w:trPr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</w:tr>
      <w:tr>
        <w:trPr>
          <w:trHeight w:val="540" w:hRule="atLeast"/>
        </w:trPr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Кусемисов Т.С.</w:t>
            </w:r>
          </w:p>
        </w:tc>
      </w:tr>
      <w:tr>
        <w:trPr>
          <w:trHeight w:val="540" w:hRule="atLeast"/>
        </w:trPr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внутренних дел Аккайынского района Департамента внутренних дел Северо-Казахстанской области»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Мартынюк П.В.</w:t>
            </w:r>
          </w:p>
        </w:tc>
      </w:tr>
      <w:tr>
        <w:trPr>
          <w:trHeight w:val="540" w:hRule="atLeast"/>
        </w:trPr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Аккайынского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Баймуканов М.Б.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69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постановлением акимата Аккайынского района Северо-Казахстанской области от 31.08.2010 </w:t>
      </w:r>
      <w:r>
        <w:rPr>
          <w:rFonts w:ascii="Times New Roman"/>
          <w:b w:val="false"/>
          <w:i w:val="false"/>
          <w:color w:val="ff0000"/>
          <w:sz w:val="28"/>
        </w:rPr>
        <w:t>N 170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8"/>
        <w:gridCol w:w="8152"/>
      </w:tblGrid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 Виталий Владимирович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 учреждения «Отдел по делам обороны Аккайынского района Северо-Казахстанской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Скрипко Владимир Михайлович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оперативным вопросам, чрезвычайным ситуациям и гражданской обороне государственного учреждения «Аппарат акима Аккайынского района», заместитель председателя комиссии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Джумагулов Куаныш Госманович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по воспитательной и кадровой работе начальника государственного учреждения «Отдел внутренних дел Аккайынского района Департамента внутренних дел Северо-Казахстанской области» (по согласованию)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Кунанбаева Кайныл Шахимовна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врач-терапевт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Байбатырова Айнаш Нурлановна</w:t>
            </w:r>
          </w:p>
        </w:tc>
        <w:tc>
          <w:tcPr>
            <w:tcW w:w="8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Резервный состав членов комиссии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2"/>
        <w:gridCol w:w="8178"/>
      </w:tblGrid>
      <w:tr>
        <w:trPr>
          <w:trHeight w:val="3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Кишман Сергей Николаевич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отделения набора военнослужащих по контракту и призыва государственного учреждения «Отдел по делам обороны Аккайынского района Северо-Казахстанской области», председатель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Нәси Сырым Қажымұратұлы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района,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Члены комиссии:
</w:t>
            </w:r>
          </w:p>
        </w:tc>
      </w:tr>
      <w:tr>
        <w:trPr>
          <w:trHeight w:val="3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 Серик Жакупович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по службе начальника государственного учреждения «Отдел внутренних дел Аккайынского района Департамента внутренних дел Северо-Казахстанской области» (по согласованию)</w:t>
            </w:r>
          </w:p>
        </w:tc>
      </w:tr>
      <w:tr>
        <w:trPr>
          <w:trHeight w:val="66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Ташмагамбетова Калымкас Елюбаевна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главного врача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Казахстан, председатель медицинской комиссии (по согласованию)</w:t>
            </w:r>
          </w:p>
        </w:tc>
      </w:tr>
      <w:tr>
        <w:trPr>
          <w:trHeight w:val="270" w:hRule="atLeast"/>
        </w:trPr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Илишева кульжан Нургалиевна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коммунального государственного казенного предприятия «Аккайынская центральная районная больница» акимата Северо-Казахстанской области Министерства здравоохранения Республики Казахстан, секретарь комиссии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