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ecde" w14:textId="e52e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приоритетных сельскохозяйственных культур по Аккайынскому району при проведении весенне-полевых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30 апреля 2010 года N 87. Зарегистрировано Управлением юстиции Аккайынского района Северо-Казахстанской области 4 мая 2010 года N 13-2-117. Утратило силу - постановлением акимата Аккайынского района Северо-Казахстанской области от 27 апреля 2011 года N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27.04.2011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25 февраля 2010 года № 123 «Об утверждении Правил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приоритетных сельскохозяйственных культур по Аккайынскому району при проведении весенне-полевых работ в 2010 году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Тельтаева Н.З.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18 мая 2009 года № 106 «Об определении оптимальных сроков сева приоритетных сельскохозяйственных культур по Аккайынскому району при проведении весенне-полевых работ в 2009 году» (зарегистрировано в Реестре государственной регистрации нормативных правовых актов за № 13-2-99 и опубликовано 21 мая 2009 года в газетах «Аққайың» № 14 и «Колос»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дней со дня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Р. Елубаев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87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приоритетных сельскохозяйственных культур по Аккайынскому району при проведении весенне-полевых работ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773"/>
        <w:gridCol w:w="2753"/>
        <w:gridCol w:w="2653"/>
      </w:tblGrid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Земледель-ческая зона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сельскохозяй-ственных культур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Среднеранние сорта пшеницы по зерновому предшественнику на 2010 год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степная, равнинная, колочностепная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1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 мая по 20 мая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 мая по 30 мая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 мая по 18 мая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23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5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 – 2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среднепоздние сорта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среднепоздние сорта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среднеспелые сорта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30 мая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  на сено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– 3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– 4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5 сентября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