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ffa5" w14:textId="0c0f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2010 году в Аккайынском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9 апреля 2010 года N 65. Зарегистрировано Управлением юстиции Аккайынского района Северо-Казахстанской области 18 мая 2010 года N 13-2-119. Утратило силу - постановлением акимата Аккайынского района Северо-Казахстанской области от 29 декабря 2010 года N 259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Аккайынского района Северо-Казахстанской области от 29.12.2010 </w:t>
      </w:r>
      <w:r>
        <w:rPr>
          <w:rFonts w:ascii="Times New Roman"/>
          <w:b w:val="false"/>
          <w:i w:val="false"/>
          <w:color w:val="ff0000"/>
          <w:sz w:val="28"/>
        </w:rPr>
        <w:t>N 259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20 Закона Республики Казахстан от 23 января 2001 года № 149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2001 года «О мерах по реализации Закона Республики Казахстан «О занятости населения» от 19 июня 2001 года № 836, в целях упорядочения распределения безработных граждан на общественные работы,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 и объемы общественных работ на 2010 год (далее по тексту Перечень)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«Аккайынский районный отдел занятости и социальных программ»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310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рабочих мест – 310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Оплату труда общественных работников установить в размере минимальной заработной платы,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«О Республиканском бюджете на 2010-2012 годы». Финансирование организации общественных работ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Условия общественных работ определяются продолжительностью рабочей недели 5 дней с двумя выходными (суббота, воскресенье), восьми часовой рабочий день, обеденный перерыв 1 час,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Инструктаж по охране труда и технике безопасности, обеспечение спецодеждой, инструментами и оборудованием, выплата социальных пособий по временной нетрудоспособности, возмещение вреда, причиненного увечье или иным повреждением здоровья, пенсионные и социальные отчисления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Нуркенова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от 11 февраля 2010 года № 21 «Об организации общественных работ в Аккайынском районе» (зарегистрировано в Реестре государственной регистрации нормативных правовых актов за № 13-2-113 и опубликовано 18 февраля 2010 года в газетах «Аққайың» № 6 и «Колос» № 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Аккайынского района    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«Аккайынский районный архив»               Досщанова Д.А.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апреля 2010 года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Аккайынского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9 апреля 2010 года № 65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 и объемы общественных работ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074"/>
        <w:gridCol w:w="2543"/>
        <w:gridCol w:w="3714"/>
        <w:gridCol w:w="1320"/>
      </w:tblGrid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</w:tr>
      <w:tr>
        <w:trPr>
          <w:trHeight w:val="150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– 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площади, возле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- 1510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– 30400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 травы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деревьев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штук, уборка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16100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веток - 240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штук, 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писем, отчетов)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035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- 400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 –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заборов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заборов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округа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округа - 460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грязи, площади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центре, вокруг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– 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улиц-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69800 метров,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кюветам на въезде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село - 10000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частичная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побелка,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изгороди - 100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- 40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- 140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обкашивание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кюветов по улицам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 - 7750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 клумб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–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клумб - 700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клумб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–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отапливании здания аппарата акима округа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округа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436,5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 дела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933630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снега - 13975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скамеек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штук, столбов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штук, 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- 1390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фонтана - 10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вскапывание клумб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- 2140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 – 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скашивание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забора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пролета,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забора - 45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округа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округа - 396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 дела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- 15710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берега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- 9500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- 250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частичная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побелка,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- 4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побелка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заборов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метров.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округа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округа - 440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 дела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9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улиц, аллей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- 110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частичная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побелка,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- 4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 и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– 6 клумб,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скашивание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улицам - 22000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округа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округа - 425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 дел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9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- 25570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- 54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и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по улицам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побелка,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округа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округа - 445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дел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- 8000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улиц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 травы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штук, высадка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рассады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- 2 клумбы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округа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округа - 435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 дел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35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канав и труб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–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уборка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улиц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-150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вокруг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кладбища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 клумб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забора –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обрезка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 молодой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поросли - 50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округа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округа - 410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дел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Токушинского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села – 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по обочинам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–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 раститель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по улицам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 - 35000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обочинам дорог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 метров.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округа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округа - 390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 дел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 - 48500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погрузка мусора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телегу вручную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тонн, 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веток с деревьев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побелка,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- 3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обкашивание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кюветов по улицам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 и сгребание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скошенной травы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пасынков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по улицам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 - 500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заборов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известью, вручную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- 7200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высаживание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по улицам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 - 400 штук.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округа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округа - 330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дел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сел - 18,5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села 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деревьев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штук.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округа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округа - 460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 дел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«Аккайынский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архив»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писем, отчетов)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