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709f" w14:textId="32e7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сессии Аккайынского районного маслихата от 25 декабря 2009 года N 18-1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26 июля 2010 года N 22-2. Зарегистрировано Управлением юстиции Аккайынского района Северо-Казахстанской области 23 августа 2010 года N 13-2-120. Утратило силу (письмо Департамента юстиции Северо-Казахстанской области от 2 апреля 2013 года № 04-07/1933)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Департамента юстиции Северо-Казахстанской области от 02.04.2013 № 04-07/1933)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сессия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Аккайынского районного маслихата от 25 декабря 2009 года № 18-1 «О районном бюджете на 2010-2012 годы» (зарегистрировано в Реестре государственной регистрации нормативных правовых актов № 13-2-112 от 20 января 2010 года, опубликовано в газете «Колос» № 6 от 11 февраля 2010 года), с учетом его уточнения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районного маслихата от 31 марта 2010 года № 20-1 (зарегистрировано в Реестре государственной регистрации нормативных правовых актов № 13-2-114 от 23 апреля 2010 года, опубликовано в газетах «Аккайын» от 23 апреля 2010 года, «Колос» от 23 апреля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«1 475 316» заменить цифрами «1 474 539»;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«189 142» заменить цифрами «190 142»;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«50 002» заменить цифрами «51 002»;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«1 234 712» заменить цифрами «1 231 935»;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«1 473 448» заменить цифрами «1 472 868,6»;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в строке « чистое бюджетное кредитование»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«7121» заменить цифрами «6923,4»;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«229 517» заменить цифрами «226 740»;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«11 980» заменить цифрами «11 950»;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«87 206» заменить цифрами «84 233»;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«19) 226 тысяч тенге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«416» заменить цифрами «76»;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5 к указанному решению изложить в новой редакции согласно приложениям 1, 2, 3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ХХІІ сессии IV созыва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Тлеубергенов                            Б. Билялов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2010 года № 22-2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18-1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653"/>
        <w:gridCol w:w="8493"/>
        <w:gridCol w:w="1733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1474539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1231935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1231935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93"/>
        <w:gridCol w:w="793"/>
        <w:gridCol w:w="7673"/>
        <w:gridCol w:w="225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1 472 868,6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145 730,7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77 332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7 566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6 889,7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6 659,7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921 215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921 215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833 296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40 973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117 927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117 927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27 875</w:t>
            </w:r>
          </w:p>
        </w:tc>
      </w:tr>
      <w:tr>
        <w:trPr>
          <w:trHeight w:val="13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10 441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14 382</w:t>
            </w:r>
          </w:p>
        </w:tc>
      </w:tr>
      <w:tr>
        <w:trPr>
          <w:trHeight w:val="13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</w:t>
            </w:r>
          </w:p>
        </w:tc>
      </w:tr>
      <w:tr>
        <w:trPr>
          <w:trHeight w:val="22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странам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сопровождающим их лицам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питание, проживание, проезд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Москва, Астана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 войне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 военнослужащим,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уволенным в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(отставку), проходившим военную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«За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гг.» или медалью «За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Японией», проработавшим (прослужившим)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шести месяцев в тылу в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 войне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90 685,8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15 813,8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10 239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23 272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21 531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53 781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27 031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8 751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40 775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5 926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11 212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7 739,4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3 503,4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3 303,4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64 239,1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64 239,1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39,1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6 923,4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-8 253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исполнительными органами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2010 года № 22-2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18-1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реализацию стратегии региональной занятости и переподготовки кадров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793"/>
        <w:gridCol w:w="913"/>
        <w:gridCol w:w="1133"/>
        <w:gridCol w:w="6573"/>
        <w:gridCol w:w="1593"/>
      </w:tblGrid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84 233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84 233</w:t>
            </w:r>
          </w:p>
        </w:tc>
      </w:tr>
      <w:tr>
        <w:trPr>
          <w:trHeight w:val="1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84 233</w:t>
            </w:r>
          </w:p>
        </w:tc>
      </w:tr>
      <w:tr>
        <w:trPr>
          <w:trHeight w:val="1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84 233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переподготовки кадров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84 233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19 326</w:t>
            </w:r>
          </w:p>
        </w:tc>
      </w:tr>
      <w:tr>
        <w:trPr>
          <w:trHeight w:val="6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19 326</w:t>
            </w:r>
          </w:p>
        </w:tc>
      </w:tr>
      <w:tr>
        <w:trPr>
          <w:trHeight w:val="1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Власовской СШ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19 326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12 890</w:t>
            </w:r>
          </w:p>
        </w:tc>
      </w:tr>
      <w:tr>
        <w:trPr>
          <w:trHeight w:val="1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6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за счет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1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рабочие места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1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8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переподготовки кадров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 в селе Смирново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21531</w:t>
            </w:r>
          </w:p>
        </w:tc>
      </w:tr>
      <w:tr>
        <w:trPr>
          <w:trHeight w:val="7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21531</w:t>
            </w:r>
          </w:p>
        </w:tc>
      </w:tr>
      <w:tr>
        <w:trPr>
          <w:trHeight w:val="1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21531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селе Коктерек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водонапорной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башни в селе Киялы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округа)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</w:p>
        </w:tc>
      </w:tr>
      <w:tr>
        <w:trPr>
          <w:trHeight w:val="6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</w:p>
        </w:tc>
      </w:tr>
      <w:tr>
        <w:trPr>
          <w:trHeight w:val="1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 в селе Трудовое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ремонтно-дорожные работы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84 233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2010 года № 22-2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18-1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2010 год по аппаратам 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653"/>
        <w:gridCol w:w="3173"/>
        <w:gridCol w:w="3293"/>
        <w:gridCol w:w="1473"/>
      </w:tblGrid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ферты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001.000. "Услуги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ского) 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"Мате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ганов"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Токушинского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193"/>
        <w:gridCol w:w="1993"/>
        <w:gridCol w:w="1313"/>
        <w:gridCol w:w="1353"/>
        <w:gridCol w:w="1513"/>
        <w:gridCol w:w="1593"/>
        <w:gridCol w:w="1673"/>
      </w:tblGrid>
      <w:tr>
        <w:trPr>
          <w:trHeight w:val="16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осна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сохра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"Со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ний"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</w:p>
        </w:tc>
      </w:tr>
      <w:tr>
        <w:trPr>
          <w:trHeight w:val="36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</w:tr>
      <w:tr>
        <w:trPr>
          <w:trHeight w:val="34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34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36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</w:t>
            </w:r>
          </w:p>
        </w:tc>
      </w:tr>
      <w:tr>
        <w:trPr>
          <w:trHeight w:val="36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8249,8</w:t>
            </w:r>
          </w:p>
        </w:tc>
      </w:tr>
      <w:tr>
        <w:trPr>
          <w:trHeight w:val="34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36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36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</w:t>
            </w:r>
          </w:p>
        </w:tc>
      </w:tr>
      <w:tr>
        <w:trPr>
          <w:trHeight w:val="34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4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36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18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