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d1f5" w14:textId="48ed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Аккайынского района от 16 апреля 2010 года N 69 "Об организации призыва на срочную воинскую службу на территории Аккайынского района в апреле-июне и октябре-декабре 2010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31 августа 2010 года N 170. Зарегистрировано Управлением юстиции Аккайынского района Северо-Казахстанской области 21 сентября 2010 года N 13-2-122. Утратило силу в связи с истечением срока действия (письмо аппарата акима Аккайынского района Северо-Казахстанской области от 20 апреля 2012 года N 02.03.03-29/396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Аккайынского района Северо-Казахстанской области от 20.04.2012 N 02.03.03-29/396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от 16 апреля 2010 года № 69 «Об организации призыва на срочную воинскую службу на территории Аккайынского района в апреле-июне и октябре-декабре 2010 года» (зарегистрировано в Реестре государственной регистрации нормативно правовых актов за № 13-2-116 от 04.05.2010 года и опубликовано в газете «Колос» от 06 мая 2010 года № 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9058"/>
      </w:tblGrid>
      <w:tr>
        <w:trPr>
          <w:trHeight w:val="915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 Виталия Владимировича</w:t>
            </w:r>
          </w:p>
        </w:tc>
        <w:tc>
          <w:tcPr>
            <w:tcW w:w="9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начальника государственного учреждения «Отдела по делам обороны Аккайынского района Северо-Казахстанской области», председатель комиссии (по согласованию)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состава комиссии Баймуканова Мереке Буркеновича.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Нәси С.Қ.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органах юстиции Республики Казахстан и вводится в действие со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«Аккайынская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Кусемисов Т.С.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Жахин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Гриб В.В.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