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f95d" w14:textId="20bf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Аккайынского района приписки граждан Республики Казахстан мужского пола, которым в год приписки исполняется семнадцать лет и старших возрастов, не прошедших приписку к призывному участку ранее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Аккайынского района Северо-Казахстанской области от 18 ноября 2010 года N 54. Зарегистрировано Управлением юстиции Аккайынского района Северо-Казахстанской области 21 декабря 2010 года N 13-2-124. Утратило силу - решением акима Аккайынского района Северо-Казахстанской области от 10 ноября 2011 года N 48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Аккайынского района Северо-Казахстанской области от 10.11.2011 </w:t>
      </w:r>
      <w:r>
        <w:rPr>
          <w:rFonts w:ascii="Times New Roman"/>
          <w:b w:val="false"/>
          <w:i w:val="false"/>
          <w:color w:val="ff0000"/>
          <w:sz w:val="28"/>
        </w:rPr>
        <w:t>N 48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для постановки на воинский учет допризывников,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на территории Аккайынского района в январе-марте 2011 года приписку граждан Республики Казахстан мужского пола, которым в год приписки исполняется семнадцать лет и старших возрастов, не прошедших приписку к призывному участку ранее.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Коммунальному государственному казенному предприятию «Аккайынская центральная районная больница акимата Северо-Казахстанской области Министерства здравоохранения Республики Казахстан»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медицинского освидетельствования допризывников выделить врачей-специалистов, имеющих опыт работы по специальности и необходимое количество среднего медицинского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стационарного обследования допризывников предусмотреть в терапевтическом отделении – 9 мест и в хирургическом – 3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 Государственному учреждению «Отдел по делам обороны Аккайынского района» (по согласованию) (далее по тексту – Отдел обороны):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помещение под призывной пункт и принять меры по обеспечению его необходимым температурным режимом;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на призывном участке агитационный пункт для проведения с допризывниками работы по военно-патриотическому воспитанию;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составить и довести до сведения акимов сельских округов график прохождения приписки юношами 1994 года рождения и старших возрастов, не прошедших приписку к призывному участку ранее.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2.3. Государственному учреждению «Отдел внутренних дел Аккайынского района Департамента внутренних дел Северо-Казахстанской области» (по согласованию) в период приписки граждан к призывному участку: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заявке Отдела обороны осуществлять розыск и задержание лиц, уклоняющихся от постановки на воинский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сотрудника полиции на период проведения приписки граждан к призывному участку для обеспечения правопорядка;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организовать сопровождение допризывников до призывного участка участковыми инспекторами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предоставить в Отдел обороны списки допризывников, подлежащих приписке к призывному участку;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своевременное прибытие допризывников на призывной участок и обратно с сопровождением специалистами по воинскому учету совместно с участковыми инспекторами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«Аккайынский районный отдел экономики и финансов» обеспечить финансирование мероприятий по приписке за счет средств местного бюджета, предусмотренных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решения возложить на заместителя акима района Нәси C.Қ.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его государственной регистрации в органах юстиции Республики Казахстан и вводится в действие по истечении десяти календарных дней со дня его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Р.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«Аккайынская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Кусемисов Т.С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Аккайынского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                                   Жахин Б.А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Аккайынского района»                       Гриб В.В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