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8530" w14:textId="da38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на срочную воинскую службу на территории района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19 апреля 2010 года N 95. Зарегистрировано Управлением юстиции Айыртауского района Северо-Казахстанской области 30 апреля 2010 года N 13-3-115. Утратило силу - постановлением акимата Айыртауского района Северо-Казахстанской области от 5 января 2011 года N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05.01.2011 N 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проведение призыва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Чепухин                    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Сергей Иванович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Айыртауского района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Тлеубаева                  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Раушан Раимжановна          заместитель акима района;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Ашимов        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Аян Абуович           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внутренних дел Айыртауского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воспитательной и кадровой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Сейткожина                  председатель медицинской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Нурсулу Кушербаевна         заместитель главного врача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первичной медико–санитарной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ведения «Айыртауская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районная больница акимата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Казахстан»;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Нуртазина                   секретарь комиссии, медсестра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Анипа Бакытжановна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ведения «Айыртауская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районная больница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организовать оповещение и обеспечить своевременное прибытие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главному врачу государственного коммунального предприятия на праве хозяйственного ведения «Айыртауская центральная районная больница акимата Северо-Казахстанской области Министерства здравоохранения Республики Казахстан» совместно со структурными подразделениями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укомплектовать комиссию по медицинскому освидетельствованию призывников врачами-специалистами;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комиссию необходимыми инструментами,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места в лечебно-профилактических учреждениях района для медицинского обследования граждан, направленных призывной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финансов Айыртауского района Северо-Казахстанской области» обеспечить финансирование призыва в пределах, выделенных на указанные мероприятия ассигнований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государственному учреждению «Отдел внутренних дел Айыртауского района»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взаимодействие с государственным учреждением «Отдел по делам обороны Айыртауского района Северо-Казахстанской области» в период призыва и отправок;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порядок и дисциплину на районном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физической культуры и спорта Айыртауского района Северо-Казахстанской области», государственному учреждению «Отдел культуры и развития языков Айыртауского района Северо-Казахстанской области» организовать и провести торжественные проводы, спортивно-массовые мероприятия в период отправок на воинскую службу, областной сборный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Тлеубаеву Р.Р.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Е.Айнабеков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Айыртауского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Северо-Казахстанской области»       С. Чепухин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(ОДО) 19 апреля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Айыртауского района» К. Айтпаев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(РОВД) 19 апреля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Главный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«Айыртауская центральная районная</w:t>
      </w:r>
      <w:r>
        <w:rPr>
          <w:rFonts w:ascii="Times New Roman"/>
          <w:b w:val="false"/>
          <w:i/>
          <w:color w:val="000000"/>
          <w:sz w:val="28"/>
        </w:rPr>
        <w:t xml:space="preserve">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 Молдахметов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(ЦРБ) 19 апреля 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