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cd1f0" w14:textId="72cd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Айыртауского районного маслихата от 25 декабря 2009 года N 4-21-1 "О бюджете района на 2010-2012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Айыртауского района Северо-Казахстанской области от 2 августа 2010 года N 4-26-1. Зарегистрировано Управлением юстиции Айыртауского района Северо-Казахстанской области 17 августа 2010 года N 13-3-122. Утратило силу - в связи с истечением срока действия (письмо маслихата Айыртауского района Северо-Казахстанской области от 28 июня 2012 года N 68)</w:t>
      </w:r>
    </w:p>
    <w:p>
      <w:pPr>
        <w:spacing w:after="0"/>
        <w:ind w:left="0"/>
        <w:jc w:val="both"/>
      </w:pPr>
      <w:bookmarkStart w:name="z1" w:id="0"/>
      <w:r>
        <w:rPr>
          <w:rFonts w:ascii="Times New Roman"/>
          <w:b w:val="false"/>
          <w:i w:val="false"/>
          <w:color w:val="ff0000"/>
          <w:sz w:val="28"/>
        </w:rPr>
        <w:t>
      Сноска. Утратило силу - в связи с истечением срока действия (письмо маслихата Айыртауского района Северо-Казахстанской области от 28.06.2012 N 68)</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пунктом </w:t>
      </w:r>
      <w:r>
        <w:rPr>
          <w:rFonts w:ascii="Times New Roman"/>
          <w:b w:val="false"/>
          <w:i w:val="false"/>
          <w:color w:val="000000"/>
          <w:sz w:val="28"/>
        </w:rPr>
        <w:t>5 статьи 109 Бюджетного кодекса Республики Казахстан от 4 декабря 2008 года № 95-IV,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от 23 января 2001 года № 148,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двадцать первой сессии четвертого созыва «О бюджете района на 2010-2012 годы» от 25 декабря 2009 года № 4-21-1 (зарегистрировано в Реестре государственной регистрации нормативных правовых актов за № 13-3-112 и опубликовано 22 января 2010 года в газетах «Айыртау таңы» и «Айыртауские зори») с изменениями и дополнениями, внесенными </w:t>
      </w:r>
      <w:r>
        <w:rPr>
          <w:rFonts w:ascii="Times New Roman"/>
          <w:b w:val="false"/>
          <w:i w:val="false"/>
          <w:color w:val="000000"/>
          <w:sz w:val="28"/>
        </w:rPr>
        <w:t>решением</w:t>
      </w:r>
      <w:r>
        <w:rPr>
          <w:rFonts w:ascii="Times New Roman"/>
          <w:b w:val="false"/>
          <w:i w:val="false"/>
          <w:color w:val="000000"/>
          <w:sz w:val="28"/>
        </w:rPr>
        <w:t xml:space="preserve"> районного маслихата от 6 апреля 2010 года № 4-23-2 «О внесении изменений и дополнений в решение Айыртауского районного маслихата от 25 декабря 2009 года № 4-21-1 «О бюджете района на 2010-2012 годы» (зарегистрировано в Реестре государственной регистрации нормативных правовых актов за № 13-3-113 и опубликовано 30 апреля 2010 года в газете «Айыртау таңы» № 18, 30 апреля 2010 года в газете «Айыртауские зори» № 18) следующие изменения и дополнения:</w:t>
      </w:r>
      <w:r>
        <w:br/>
      </w:r>
      <w:r>
        <w:rPr>
          <w:rFonts w:ascii="Times New Roman"/>
          <w:b w:val="false"/>
          <w:i w:val="false"/>
          <w:color w:val="000000"/>
          <w:sz w:val="28"/>
        </w:rPr>
        <w:t>
      в пункте 1:</w:t>
      </w:r>
      <w:r>
        <w:br/>
      </w:r>
      <w:r>
        <w:rPr>
          <w:rFonts w:ascii="Times New Roman"/>
          <w:b w:val="false"/>
          <w:i w:val="false"/>
          <w:color w:val="000000"/>
          <w:sz w:val="28"/>
        </w:rPr>
        <w:t>
      подпункте 1)</w:t>
      </w:r>
      <w:r>
        <w:br/>
      </w:r>
      <w:r>
        <w:rPr>
          <w:rFonts w:ascii="Times New Roman"/>
          <w:b w:val="false"/>
          <w:i w:val="false"/>
          <w:color w:val="000000"/>
          <w:sz w:val="28"/>
        </w:rPr>
        <w:t>
      цифры «2 719 027» заменить цифрами «2 735 929»;</w:t>
      </w:r>
      <w:r>
        <w:br/>
      </w:r>
      <w:r>
        <w:rPr>
          <w:rFonts w:ascii="Times New Roman"/>
          <w:b w:val="false"/>
          <w:i w:val="false"/>
          <w:color w:val="000000"/>
          <w:sz w:val="28"/>
        </w:rPr>
        <w:t>
      цифры «372 877» заменить цифрами «373 282»;</w:t>
      </w:r>
      <w:r>
        <w:br/>
      </w:r>
      <w:r>
        <w:rPr>
          <w:rFonts w:ascii="Times New Roman"/>
          <w:b w:val="false"/>
          <w:i w:val="false"/>
          <w:color w:val="000000"/>
          <w:sz w:val="28"/>
        </w:rPr>
        <w:t>
      цифры «1 744» заменить цифрами «2 264»;</w:t>
      </w:r>
      <w:r>
        <w:br/>
      </w:r>
      <w:r>
        <w:rPr>
          <w:rFonts w:ascii="Times New Roman"/>
          <w:b w:val="false"/>
          <w:i w:val="false"/>
          <w:color w:val="000000"/>
          <w:sz w:val="28"/>
        </w:rPr>
        <w:t>
      цифры «14 797» заменить цифрами «30 372»;</w:t>
      </w:r>
      <w:r>
        <w:br/>
      </w:r>
      <w:r>
        <w:rPr>
          <w:rFonts w:ascii="Times New Roman"/>
          <w:b w:val="false"/>
          <w:i w:val="false"/>
          <w:color w:val="000000"/>
          <w:sz w:val="28"/>
        </w:rPr>
        <w:t>
      цифры «2 329 609» заменить цифрами «2 330 011»;</w:t>
      </w:r>
      <w:r>
        <w:br/>
      </w:r>
      <w:r>
        <w:rPr>
          <w:rFonts w:ascii="Times New Roman"/>
          <w:b w:val="false"/>
          <w:i w:val="false"/>
          <w:color w:val="000000"/>
          <w:sz w:val="28"/>
        </w:rPr>
        <w:t>
      подпункте 2)</w:t>
      </w:r>
      <w:r>
        <w:br/>
      </w:r>
      <w:r>
        <w:rPr>
          <w:rFonts w:ascii="Times New Roman"/>
          <w:b w:val="false"/>
          <w:i w:val="false"/>
          <w:color w:val="000000"/>
          <w:sz w:val="28"/>
        </w:rPr>
        <w:t>
      цифры «2 715 255,8» заменить цифрами «2 732 157,8»;</w:t>
      </w:r>
      <w:r>
        <w:br/>
      </w:r>
      <w:r>
        <w:rPr>
          <w:rFonts w:ascii="Times New Roman"/>
          <w:b w:val="false"/>
          <w:i w:val="false"/>
          <w:color w:val="000000"/>
          <w:sz w:val="28"/>
        </w:rPr>
        <w:t>
      подпункте 3)</w:t>
      </w:r>
      <w:r>
        <w:br/>
      </w:r>
      <w:r>
        <w:rPr>
          <w:rFonts w:ascii="Times New Roman"/>
          <w:b w:val="false"/>
          <w:i w:val="false"/>
          <w:color w:val="000000"/>
          <w:sz w:val="28"/>
        </w:rPr>
        <w:t>
      цифры «21 364» заменить цифрами «20 489,8»;</w:t>
      </w:r>
      <w:r>
        <w:br/>
      </w:r>
      <w:r>
        <w:rPr>
          <w:rFonts w:ascii="Times New Roman"/>
          <w:b w:val="false"/>
          <w:i w:val="false"/>
          <w:color w:val="000000"/>
          <w:sz w:val="28"/>
        </w:rPr>
        <w:t>
      в строке «погашение бюджетных кредитов»:</w:t>
      </w:r>
      <w:r>
        <w:br/>
      </w:r>
      <w:r>
        <w:rPr>
          <w:rFonts w:ascii="Times New Roman"/>
          <w:b w:val="false"/>
          <w:i w:val="false"/>
          <w:color w:val="000000"/>
          <w:sz w:val="28"/>
        </w:rPr>
        <w:t>
      цифру «0» заменить цифрами «874,2 тысячи тенге»;</w:t>
      </w:r>
      <w:r>
        <w:br/>
      </w:r>
      <w:r>
        <w:rPr>
          <w:rFonts w:ascii="Times New Roman"/>
          <w:b w:val="false"/>
          <w:i w:val="false"/>
          <w:color w:val="000000"/>
          <w:sz w:val="28"/>
        </w:rPr>
        <w:t>
      подпункте 5)</w:t>
      </w:r>
      <w:r>
        <w:br/>
      </w:r>
      <w:r>
        <w:rPr>
          <w:rFonts w:ascii="Times New Roman"/>
          <w:b w:val="false"/>
          <w:i w:val="false"/>
          <w:color w:val="000000"/>
          <w:sz w:val="28"/>
        </w:rPr>
        <w:t>
      цифры «-27 592,8» заменить цифрами «-26 718,6»;</w:t>
      </w:r>
      <w:r>
        <w:br/>
      </w:r>
      <w:r>
        <w:rPr>
          <w:rFonts w:ascii="Times New Roman"/>
          <w:b w:val="false"/>
          <w:i w:val="false"/>
          <w:color w:val="000000"/>
          <w:sz w:val="28"/>
        </w:rPr>
        <w:t>
      подпункте 6)</w:t>
      </w:r>
      <w:r>
        <w:br/>
      </w:r>
      <w:r>
        <w:rPr>
          <w:rFonts w:ascii="Times New Roman"/>
          <w:b w:val="false"/>
          <w:i w:val="false"/>
          <w:color w:val="000000"/>
          <w:sz w:val="28"/>
        </w:rPr>
        <w:t>
      цифры «27 592,8» заменить цифрами «26 718,6»;</w:t>
      </w:r>
      <w:r>
        <w:br/>
      </w:r>
      <w:r>
        <w:rPr>
          <w:rFonts w:ascii="Times New Roman"/>
          <w:b w:val="false"/>
          <w:i w:val="false"/>
          <w:color w:val="000000"/>
          <w:sz w:val="28"/>
        </w:rPr>
        <w:t>
      в строке «погашение займов»:</w:t>
      </w:r>
      <w:r>
        <w:br/>
      </w:r>
      <w:r>
        <w:rPr>
          <w:rFonts w:ascii="Times New Roman"/>
          <w:b w:val="false"/>
          <w:i w:val="false"/>
          <w:color w:val="000000"/>
          <w:sz w:val="28"/>
        </w:rPr>
        <w:t>
      цифру «0» заменить цифрами «874,2 тысячи тенге»;</w:t>
      </w:r>
      <w:r>
        <w:br/>
      </w:r>
      <w:r>
        <w:rPr>
          <w:rFonts w:ascii="Times New Roman"/>
          <w:b w:val="false"/>
          <w:i w:val="false"/>
          <w:color w:val="000000"/>
          <w:sz w:val="28"/>
        </w:rPr>
        <w:t>
      в пункте 10:</w:t>
      </w:r>
      <w:r>
        <w:br/>
      </w:r>
      <w:r>
        <w:rPr>
          <w:rFonts w:ascii="Times New Roman"/>
          <w:b w:val="false"/>
          <w:i w:val="false"/>
          <w:color w:val="000000"/>
          <w:sz w:val="28"/>
        </w:rPr>
        <w:t>
      подпункте 3)</w:t>
      </w:r>
      <w:r>
        <w:br/>
      </w:r>
      <w:r>
        <w:rPr>
          <w:rFonts w:ascii="Times New Roman"/>
          <w:b w:val="false"/>
          <w:i w:val="false"/>
          <w:color w:val="000000"/>
          <w:sz w:val="28"/>
        </w:rPr>
        <w:t>
      цифры «17 891» заменить цифрами «17 874»;</w:t>
      </w:r>
      <w:r>
        <w:br/>
      </w:r>
      <w:r>
        <w:rPr>
          <w:rFonts w:ascii="Times New Roman"/>
          <w:b w:val="false"/>
          <w:i w:val="false"/>
          <w:color w:val="000000"/>
          <w:sz w:val="28"/>
        </w:rPr>
        <w:t>
      подпункте 10):</w:t>
      </w:r>
      <w:r>
        <w:br/>
      </w:r>
      <w:r>
        <w:rPr>
          <w:rFonts w:ascii="Times New Roman"/>
          <w:b w:val="false"/>
          <w:i w:val="false"/>
          <w:color w:val="000000"/>
          <w:sz w:val="28"/>
        </w:rPr>
        <w:t>
      цифры «30 706» заменить цифрами «30 532»;</w:t>
      </w:r>
      <w:r>
        <w:br/>
      </w:r>
      <w:r>
        <w:rPr>
          <w:rFonts w:ascii="Times New Roman"/>
          <w:b w:val="false"/>
          <w:i w:val="false"/>
          <w:color w:val="000000"/>
          <w:sz w:val="28"/>
        </w:rPr>
        <w:t>
      в пункте 12:</w:t>
      </w:r>
      <w:r>
        <w:br/>
      </w:r>
      <w:r>
        <w:rPr>
          <w:rFonts w:ascii="Times New Roman"/>
          <w:b w:val="false"/>
          <w:i w:val="false"/>
          <w:color w:val="000000"/>
          <w:sz w:val="28"/>
        </w:rPr>
        <w:t>
      подпункте 2)</w:t>
      </w:r>
      <w:r>
        <w:br/>
      </w:r>
      <w:r>
        <w:rPr>
          <w:rFonts w:ascii="Times New Roman"/>
          <w:b w:val="false"/>
          <w:i w:val="false"/>
          <w:color w:val="000000"/>
          <w:sz w:val="28"/>
        </w:rPr>
        <w:t>
      цифры «19 037» заменить цифрами «18 952»;</w:t>
      </w:r>
      <w:r>
        <w:br/>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«8) 678 тысяч тенге – на выплату социальной помощи в рамках Программы по стимулированию рождаемости «Фонд поколений.»;</w:t>
      </w:r>
      <w:r>
        <w:br/>
      </w:r>
      <w:r>
        <w:rPr>
          <w:rFonts w:ascii="Times New Roman"/>
          <w:b w:val="false"/>
          <w:i w:val="false"/>
          <w:color w:val="000000"/>
          <w:sz w:val="28"/>
        </w:rPr>
        <w:t>
      приложения 1,5,6 к указанному решению изложить в новой редакции согласно приложениям 1,2,3 к настоящему решению (прилагаются).</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2010 года.</w:t>
      </w:r>
    </w:p>
    <w:bookmarkEnd w:id="1"/>
    <w:p>
      <w:pPr>
        <w:spacing w:after="0"/>
        <w:ind w:left="0"/>
        <w:jc w:val="both"/>
      </w:pPr>
      <w:r>
        <w:rPr>
          <w:rFonts w:ascii="Times New Roman"/>
          <w:b w:val="false"/>
          <w:i/>
          <w:color w:val="000000"/>
          <w:sz w:val="28"/>
        </w:rPr>
        <w:t>      Председатель ХХVI                          Секретарь</w:t>
      </w:r>
      <w:r>
        <w:br/>
      </w:r>
      <w:r>
        <w:rPr>
          <w:rFonts w:ascii="Times New Roman"/>
          <w:b w:val="false"/>
          <w:i w:val="false"/>
          <w:color w:val="000000"/>
          <w:sz w:val="28"/>
        </w:rPr>
        <w:t>
</w:t>
      </w:r>
      <w:r>
        <w:rPr>
          <w:rFonts w:ascii="Times New Roman"/>
          <w:b w:val="false"/>
          <w:i/>
          <w:color w:val="000000"/>
          <w:sz w:val="28"/>
        </w:rPr>
        <w:t>      внеочередной сессии                        районного маслихата</w:t>
      </w:r>
      <w:r>
        <w:br/>
      </w:r>
      <w:r>
        <w:rPr>
          <w:rFonts w:ascii="Times New Roman"/>
          <w:b w:val="false"/>
          <w:i w:val="false"/>
          <w:color w:val="000000"/>
          <w:sz w:val="28"/>
        </w:rPr>
        <w:t>
</w:t>
      </w:r>
      <w:r>
        <w:rPr>
          <w:rFonts w:ascii="Times New Roman"/>
          <w:b w:val="false"/>
          <w:i/>
          <w:color w:val="000000"/>
          <w:sz w:val="28"/>
        </w:rPr>
        <w:t>      районного маслихата</w:t>
      </w:r>
      <w:r>
        <w:br/>
      </w:r>
      <w:r>
        <w:rPr>
          <w:rFonts w:ascii="Times New Roman"/>
          <w:b w:val="false"/>
          <w:i w:val="false"/>
          <w:color w:val="000000"/>
          <w:sz w:val="28"/>
        </w:rPr>
        <w:t>
</w:t>
      </w:r>
      <w:r>
        <w:rPr>
          <w:rFonts w:ascii="Times New Roman"/>
          <w:b w:val="false"/>
          <w:i/>
          <w:color w:val="000000"/>
          <w:sz w:val="28"/>
        </w:rPr>
        <w:t>      С.Есенгалиев                               К.Хамзин</w:t>
      </w:r>
    </w:p>
    <w:bookmarkStart w:name="z4" w:id="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xml:space="preserve">
к решению сессии районного маслихата </w:t>
      </w:r>
      <w:r>
        <w:br/>
      </w:r>
      <w:r>
        <w:rPr>
          <w:rFonts w:ascii="Times New Roman"/>
          <w:b w:val="false"/>
          <w:i w:val="false"/>
          <w:color w:val="000000"/>
          <w:sz w:val="28"/>
        </w:rPr>
        <w:t>
от 2 августа 2010 года № 4-26-1</w:t>
      </w:r>
    </w:p>
    <w:bookmarkEnd w:id="2"/>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xml:space="preserve">
к решению сессии районного маслихата </w:t>
      </w:r>
      <w:r>
        <w:br/>
      </w:r>
      <w:r>
        <w:rPr>
          <w:rFonts w:ascii="Times New Roman"/>
          <w:b w:val="false"/>
          <w:i w:val="false"/>
          <w:color w:val="000000"/>
          <w:sz w:val="28"/>
        </w:rPr>
        <w:t>
от 25 декабря 2010 года № 4-21-1</w:t>
      </w:r>
    </w:p>
    <w:p>
      <w:pPr>
        <w:spacing w:after="0"/>
        <w:ind w:left="0"/>
        <w:jc w:val="left"/>
      </w:pPr>
      <w:r>
        <w:rPr>
          <w:rFonts w:ascii="Times New Roman"/>
          <w:b/>
          <w:i w:val="false"/>
          <w:color w:val="000000"/>
        </w:rPr>
        <w:t xml:space="preserve"> Бюджет района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53"/>
        <w:gridCol w:w="1133"/>
        <w:gridCol w:w="5913"/>
        <w:gridCol w:w="245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5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2 735 929</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373 282</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219 321</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219 321</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115 702</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70 652</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29 388</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3 841</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20 800</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4 712</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12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3 689</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3 689</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2 264</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5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30 372</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30 372</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30 372</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2 330 011</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2 330 011</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2 330 011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78"/>
        <w:gridCol w:w="1299"/>
        <w:gridCol w:w="7018"/>
        <w:gridCol w:w="2652"/>
      </w:tblGrid>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w:t>
            </w:r>
            <w:r>
              <w:br/>
            </w:r>
            <w:r>
              <w:rPr>
                <w:rFonts w:ascii="Times New Roman"/>
                <w:b w:val="false"/>
                <w:i w:val="false"/>
                <w:color w:val="000000"/>
                <w:sz w:val="20"/>
              </w:rPr>
              <w:t>
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Затраты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2 732 157,8</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191685,5</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10126,5</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44114</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44114</w:t>
            </w:r>
          </w:p>
        </w:tc>
      </w:tr>
      <w:tr>
        <w:trPr>
          <w:trHeight w:val="5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115385</w:t>
            </w:r>
          </w:p>
        </w:tc>
      </w:tr>
      <w:tr>
        <w:trPr>
          <w:trHeight w:val="69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113585</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w:t>
            </w:r>
          </w:p>
        </w:tc>
      </w:tr>
      <w:tr>
        <w:trPr>
          <w:trHeight w:val="8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11592</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w:t>
            </w:r>
          </w:p>
        </w:tc>
      </w:tr>
      <w:tr>
        <w:trPr>
          <w:trHeight w:val="8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9308</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r>
      <w:tr>
        <w:trPr>
          <w:trHeight w:val="6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8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1787672</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1787672</w:t>
            </w:r>
          </w:p>
        </w:tc>
      </w:tr>
      <w:tr>
        <w:trPr>
          <w:trHeight w:val="5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1641995</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8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w:t>
            </w:r>
            <w:r>
              <w:br/>
            </w:r>
            <w:r>
              <w:rPr>
                <w:rFonts w:ascii="Times New Roman"/>
                <w:b w:val="false"/>
                <w:i w:val="false"/>
                <w:color w:val="000000"/>
                <w:sz w:val="20"/>
              </w:rPr>
              <w:t>
методических комплексов для государственных учреждений образования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14665</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12254</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78238</w:t>
            </w:r>
          </w:p>
        </w:tc>
      </w:tr>
      <w:tr>
        <w:trPr>
          <w:trHeight w:val="5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образования в рамках реализации стратегии региональной занятости и переподготовки кадров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26884</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148245</w:t>
            </w:r>
          </w:p>
        </w:tc>
      </w:tr>
      <w:tr>
        <w:trPr>
          <w:trHeight w:val="5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148245</w:t>
            </w: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социальных программ для населения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17560</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30813</w:t>
            </w:r>
          </w:p>
        </w:tc>
      </w:tr>
      <w:tr>
        <w:trPr>
          <w:trHeight w:val="109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12645</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15628</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32584</w:t>
            </w:r>
          </w:p>
        </w:tc>
      </w:tr>
      <w:tr>
        <w:trPr>
          <w:trHeight w:val="106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w:t>
            </w:r>
          </w:p>
        </w:tc>
      </w:tr>
      <w:tr>
        <w:trPr>
          <w:trHeight w:val="163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27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22639</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328047</w:t>
            </w:r>
          </w:p>
        </w:tc>
      </w:tr>
      <w:tr>
        <w:trPr>
          <w:trHeight w:val="5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5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298000</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244249</w:t>
            </w:r>
          </w:p>
        </w:tc>
      </w:tr>
      <w:tr>
        <w:trPr>
          <w:trHeight w:val="36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53751</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62599</w:t>
            </w:r>
          </w:p>
        </w:tc>
      </w:tr>
      <w:tr>
        <w:trPr>
          <w:trHeight w:val="5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r>
      <w:tr>
        <w:trPr>
          <w:trHeight w:val="5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26592</w:t>
            </w:r>
          </w:p>
        </w:tc>
      </w:tr>
      <w:tr>
        <w:trPr>
          <w:trHeight w:val="5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12725</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8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5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8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w:t>
            </w:r>
          </w:p>
        </w:tc>
      </w:tr>
      <w:tr>
        <w:trPr>
          <w:trHeight w:val="7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90916</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15171</w:t>
            </w:r>
          </w:p>
        </w:tc>
      </w:tr>
      <w:tr>
        <w:trPr>
          <w:trHeight w:val="5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12057</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w:t>
            </w:r>
          </w:p>
        </w:tc>
      </w:tr>
      <w:tr>
        <w:trPr>
          <w:trHeight w:val="3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17797</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4324</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w:t>
            </w:r>
          </w:p>
        </w:tc>
      </w:tr>
      <w:tr>
        <w:trPr>
          <w:trHeight w:val="34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16638</w:t>
            </w:r>
          </w:p>
        </w:tc>
      </w:tr>
      <w:tr>
        <w:trPr>
          <w:trHeight w:val="8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10559</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8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6182</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p>
        </w:tc>
      </w:tr>
      <w:tr>
        <w:trPr>
          <w:trHeight w:val="60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85 085,3</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85085,3</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изменением фонда оплаты труда в бюджетной сфере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84928</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Чистое бюджетное кредитование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20 489,8</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78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31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 социальной сферы сельских населенных пунктов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37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w:t>
            </w:r>
            <w:r>
              <w:br/>
            </w:r>
            <w:r>
              <w:rPr>
                <w:rFonts w:ascii="Times New Roman"/>
                <w:b w:val="false"/>
                <w:i w:val="false"/>
                <w:color w:val="000000"/>
                <w:sz w:val="20"/>
              </w:rPr>
              <w:t>
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государства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 внутри страны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-26 718,6</w:t>
            </w:r>
          </w:p>
        </w:tc>
      </w:tr>
      <w:tr>
        <w:trPr>
          <w:trHeight w:val="34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 (использование профицита) бюджета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26 718,6</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21 364</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7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w:t>
            </w:r>
            <w:r>
              <w:br/>
            </w:r>
            <w:r>
              <w:rPr>
                <w:rFonts w:ascii="Times New Roman"/>
                <w:b w:val="false"/>
                <w:i w:val="false"/>
                <w:color w:val="000000"/>
                <w:sz w:val="20"/>
              </w:rPr>
              <w:t>
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55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r>
        <w:trPr>
          <w:trHeight w:val="2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6 228,8</w:t>
            </w:r>
          </w:p>
        </w:tc>
      </w:tr>
    </w:tbl>
    <w:bookmarkStart w:name="z5"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xml:space="preserve">
к решению сессии районного маслихата </w:t>
      </w:r>
      <w:r>
        <w:br/>
      </w:r>
      <w:r>
        <w:rPr>
          <w:rFonts w:ascii="Times New Roman"/>
          <w:b w:val="false"/>
          <w:i w:val="false"/>
          <w:color w:val="000000"/>
          <w:sz w:val="28"/>
        </w:rPr>
        <w:t>
от 2 августа 2010 года № 4-26-1</w:t>
      </w:r>
    </w:p>
    <w:bookmarkEnd w:id="3"/>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xml:space="preserve">
к решению сессии районного маслихата </w:t>
      </w:r>
      <w:r>
        <w:br/>
      </w:r>
      <w:r>
        <w:rPr>
          <w:rFonts w:ascii="Times New Roman"/>
          <w:b w:val="false"/>
          <w:i w:val="false"/>
          <w:color w:val="000000"/>
          <w:sz w:val="28"/>
        </w:rPr>
        <w:t>
от 25 декабря 2010 года № 4-21-1</w:t>
      </w:r>
    </w:p>
    <w:p>
      <w:pPr>
        <w:spacing w:after="0"/>
        <w:ind w:left="0"/>
        <w:jc w:val="left"/>
      </w:pPr>
      <w:r>
        <w:rPr>
          <w:rFonts w:ascii="Times New Roman"/>
          <w:b/>
          <w:i w:val="false"/>
          <w:color w:val="000000"/>
        </w:rPr>
        <w:t xml:space="preserve"> Бюджетные программы по сельским округам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813"/>
        <w:gridCol w:w="913"/>
        <w:gridCol w:w="6173"/>
        <w:gridCol w:w="2133"/>
      </w:tblGrid>
      <w:tr>
        <w:trPr>
          <w:trHeight w:val="22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группа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Ад-тор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грамма</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24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144218</w:t>
            </w:r>
          </w:p>
        </w:tc>
      </w:tr>
      <w:tr>
        <w:trPr>
          <w:trHeight w:val="72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115385</w:t>
            </w:r>
          </w:p>
        </w:tc>
      </w:tr>
      <w:tr>
        <w:trPr>
          <w:trHeight w:val="141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115385</w:t>
            </w:r>
          </w:p>
        </w:tc>
      </w:tr>
      <w:tr>
        <w:trPr>
          <w:trHeight w:val="168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113585</w:t>
            </w:r>
          </w:p>
        </w:tc>
      </w:tr>
      <w:tr>
        <w:trPr>
          <w:trHeight w:val="72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9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r>
      <w:tr>
        <w:trPr>
          <w:trHeight w:val="115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w:t>
            </w:r>
          </w:p>
        </w:tc>
      </w:tr>
      <w:tr>
        <w:trPr>
          <w:trHeight w:val="46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пунктах</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9625</w:t>
            </w:r>
          </w:p>
        </w:tc>
      </w:tr>
      <w:tr>
        <w:trPr>
          <w:trHeight w:val="70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73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91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r>
      <w:tr>
        <w:trPr>
          <w:trHeight w:val="139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r>
      <w:tr>
        <w:trPr>
          <w:trHeight w:val="735"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1993"/>
        <w:gridCol w:w="2353"/>
        <w:gridCol w:w="2373"/>
        <w:gridCol w:w="2173"/>
      </w:tblGrid>
      <w:tr>
        <w:trPr>
          <w:trHeight w:val="327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 учреждение "Аппарат акима Арыкбалык-</w:t>
            </w:r>
            <w:r>
              <w:br/>
            </w:r>
            <w:r>
              <w:rPr>
                <w:rFonts w:ascii="Times New Roman"/>
                <w:b w:val="false"/>
                <w:i w:val="false"/>
                <w:color w:val="000000"/>
                <w:sz w:val="20"/>
              </w:rPr>
              <w:t>
ского сельского округа"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w:t>
            </w:r>
            <w:r>
              <w:br/>
            </w:r>
            <w:r>
              <w:rPr>
                <w:rFonts w:ascii="Times New Roman"/>
                <w:b w:val="false"/>
                <w:i w:val="false"/>
                <w:color w:val="000000"/>
                <w:sz w:val="20"/>
              </w:rPr>
              <w:t>
ние "Аппарат акима Антоновс-</w:t>
            </w:r>
            <w:r>
              <w:br/>
            </w:r>
            <w:r>
              <w:rPr>
                <w:rFonts w:ascii="Times New Roman"/>
                <w:b w:val="false"/>
                <w:i w:val="false"/>
                <w:color w:val="000000"/>
                <w:sz w:val="20"/>
              </w:rPr>
              <w:t>
кого сельского округа"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 учреждение "Аппарат акима Володарско-</w:t>
            </w:r>
            <w:r>
              <w:br/>
            </w:r>
            <w:r>
              <w:rPr>
                <w:rFonts w:ascii="Times New Roman"/>
                <w:b w:val="false"/>
                <w:i w:val="false"/>
                <w:color w:val="000000"/>
                <w:sz w:val="20"/>
              </w:rPr>
              <w:t>
го сельского округа"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 учреждение "Аппарат акима Гусаковско-</w:t>
            </w:r>
            <w:r>
              <w:br/>
            </w:r>
            <w:r>
              <w:rPr>
                <w:rFonts w:ascii="Times New Roman"/>
                <w:b w:val="false"/>
                <w:i w:val="false"/>
                <w:color w:val="000000"/>
                <w:sz w:val="20"/>
              </w:rPr>
              <w:t>
го сельского округа"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 учреждение "Аппарат акима Елецкого сельского округа"</w:t>
            </w:r>
          </w:p>
        </w:tc>
      </w:tr>
      <w:tr>
        <w:trPr>
          <w:trHeight w:val="24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21516</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72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141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168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72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9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5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8065</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9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033"/>
        <w:gridCol w:w="2233"/>
        <w:gridCol w:w="2393"/>
        <w:gridCol w:w="2193"/>
      </w:tblGrid>
      <w:tr>
        <w:trPr>
          <w:trHeight w:val="327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 учреждение "Аппарат акима Жетыкольс-</w:t>
            </w:r>
            <w:r>
              <w:br/>
            </w:r>
            <w:r>
              <w:rPr>
                <w:rFonts w:ascii="Times New Roman"/>
                <w:b w:val="false"/>
                <w:i w:val="false"/>
                <w:color w:val="000000"/>
                <w:sz w:val="20"/>
              </w:rPr>
              <w:t>
кого сельского округа"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w:t>
            </w:r>
            <w:r>
              <w:br/>
            </w:r>
            <w:r>
              <w:rPr>
                <w:rFonts w:ascii="Times New Roman"/>
                <w:b w:val="false"/>
                <w:i w:val="false"/>
                <w:color w:val="000000"/>
                <w:sz w:val="20"/>
              </w:rPr>
              <w:t>
ние "Аппарат акима Имантаус-</w:t>
            </w:r>
            <w:r>
              <w:br/>
            </w:r>
            <w:r>
              <w:rPr>
                <w:rFonts w:ascii="Times New Roman"/>
                <w:b w:val="false"/>
                <w:i w:val="false"/>
                <w:color w:val="000000"/>
                <w:sz w:val="20"/>
              </w:rPr>
              <w:t>
кого сельского округа"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Казанского сельского округа"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Каратальского сельского округа"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 учреждение "Аппарат акима Камсактинского сельского округа"</w:t>
            </w:r>
          </w:p>
        </w:tc>
      </w:tr>
      <w:tr>
        <w:trPr>
          <w:trHeight w:val="24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p>
        </w:tc>
      </w:tr>
      <w:tr>
        <w:trPr>
          <w:trHeight w:val="72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w:t>
            </w:r>
          </w:p>
        </w:tc>
      </w:tr>
      <w:tr>
        <w:trPr>
          <w:trHeight w:val="141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w:t>
            </w:r>
          </w:p>
        </w:tc>
      </w:tr>
      <w:tr>
        <w:trPr>
          <w:trHeight w:val="168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w:t>
            </w:r>
          </w:p>
        </w:tc>
      </w:tr>
      <w:tr>
        <w:trPr>
          <w:trHeight w:val="72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9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115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46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0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139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73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993"/>
        <w:gridCol w:w="2193"/>
        <w:gridCol w:w="2353"/>
        <w:gridCol w:w="2253"/>
      </w:tblGrid>
      <w:tr>
        <w:trPr>
          <w:trHeight w:val="327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 учреждение "Аппарат акима Константи-</w:t>
            </w:r>
            <w:r>
              <w:br/>
            </w:r>
            <w:r>
              <w:rPr>
                <w:rFonts w:ascii="Times New Roman"/>
                <w:b w:val="false"/>
                <w:i w:val="false"/>
                <w:color w:val="000000"/>
                <w:sz w:val="20"/>
              </w:rPr>
              <w:t>
новского сельского округа"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w:t>
            </w:r>
            <w:r>
              <w:br/>
            </w:r>
            <w:r>
              <w:rPr>
                <w:rFonts w:ascii="Times New Roman"/>
                <w:b w:val="false"/>
                <w:i w:val="false"/>
                <w:color w:val="000000"/>
                <w:sz w:val="20"/>
              </w:rPr>
              <w:t>
ние "Аппарат акима Лобановс-</w:t>
            </w:r>
            <w:r>
              <w:br/>
            </w:r>
            <w:r>
              <w:rPr>
                <w:rFonts w:ascii="Times New Roman"/>
                <w:b w:val="false"/>
                <w:i w:val="false"/>
                <w:color w:val="000000"/>
                <w:sz w:val="20"/>
              </w:rPr>
              <w:t>
кого сельского округа"</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венное учреждение "Аппарат акима Нижнебурлукского округа"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Сырымбетского сельского округа"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Украинского сельского округа"</w:t>
            </w:r>
          </w:p>
        </w:tc>
      </w:tr>
      <w:tr>
        <w:trPr>
          <w:trHeight w:val="24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9412</w:t>
            </w:r>
          </w:p>
        </w:tc>
      </w:tr>
      <w:tr>
        <w:trPr>
          <w:trHeight w:val="7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w:t>
            </w:r>
          </w:p>
        </w:tc>
      </w:tr>
      <w:tr>
        <w:trPr>
          <w:trHeight w:val="141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w:t>
            </w:r>
          </w:p>
        </w:tc>
      </w:tr>
      <w:tr>
        <w:trPr>
          <w:trHeight w:val="168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w:t>
            </w:r>
          </w:p>
        </w:tc>
      </w:tr>
      <w:tr>
        <w:trPr>
          <w:trHeight w:val="72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9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5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139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735"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bl>
    <w:bookmarkStart w:name="z6" w:id="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xml:space="preserve">
к решению сессии районного маслихата </w:t>
      </w:r>
      <w:r>
        <w:br/>
      </w:r>
      <w:r>
        <w:rPr>
          <w:rFonts w:ascii="Times New Roman"/>
          <w:b w:val="false"/>
          <w:i w:val="false"/>
          <w:color w:val="000000"/>
          <w:sz w:val="28"/>
        </w:rPr>
        <w:t>
от 2 августа 2010 года № 4-26-1</w:t>
      </w:r>
    </w:p>
    <w:bookmarkEnd w:id="4"/>
    <w:p>
      <w:pPr>
        <w:spacing w:after="0"/>
        <w:ind w:left="0"/>
        <w:jc w:val="both"/>
      </w:pPr>
      <w:r>
        <w:rPr>
          <w:rFonts w:ascii="Times New Roman"/>
          <w:b w:val="false"/>
          <w:i w:val="false"/>
          <w:color w:val="000000"/>
          <w:sz w:val="28"/>
        </w:rPr>
        <w:t>Приложение 6</w:t>
      </w:r>
      <w:r>
        <w:br/>
      </w:r>
      <w:r>
        <w:rPr>
          <w:rFonts w:ascii="Times New Roman"/>
          <w:b w:val="false"/>
          <w:i w:val="false"/>
          <w:color w:val="000000"/>
          <w:sz w:val="28"/>
        </w:rPr>
        <w:t xml:space="preserve">
к решению сессии районного маслихата </w:t>
      </w:r>
      <w:r>
        <w:br/>
      </w:r>
      <w:r>
        <w:rPr>
          <w:rFonts w:ascii="Times New Roman"/>
          <w:b w:val="false"/>
          <w:i w:val="false"/>
          <w:color w:val="000000"/>
          <w:sz w:val="28"/>
        </w:rPr>
        <w:t>
от 25 декабря 2010 года № 4-21-1</w:t>
      </w:r>
    </w:p>
    <w:p>
      <w:pPr>
        <w:spacing w:after="0"/>
        <w:ind w:left="0"/>
        <w:jc w:val="left"/>
      </w:pPr>
      <w:r>
        <w:rPr>
          <w:rFonts w:ascii="Times New Roman"/>
          <w:b/>
          <w:i w:val="false"/>
          <w:color w:val="000000"/>
        </w:rPr>
        <w:t xml:space="preserve"> Перечень выплат отдельным категориям нуждающихся граждан по решениям местных представительных органов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9185"/>
        <w:gridCol w:w="2712"/>
      </w:tblGrid>
      <w:tr>
        <w:trPr>
          <w:trHeight w:val="225"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25"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7 160</w:t>
            </w:r>
          </w:p>
        </w:tc>
      </w:tr>
      <w:tr>
        <w:trPr>
          <w:trHeight w:val="24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Экскурсионные поездки (авиатуры) инвалидам и участникам Великой Отечественной войны и лицам приравненным к ним, труженикам тыла, награжденным медалью "За доблестный труд в годы Великой Отечественной войны 1941-1945 г.г., вдовам воинов погибших в годы Великой Отечественной войны, не вступившие в повторный брак, бывшим несовершеннолетним узникам концлагерей, жителям блокадного Ленинграда, многодетным матерям, награжденным подвеской "Алтын алқа", "Куміс алқа" или получившим ранее звание "Мать-героиня", а также награжденных орденами "Материнская слава" I и II степени</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735"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зубопротезирование участникам и инвалидам Великой Отечественной войны, а также приравненным по льготам и гарантиям к участникам и инвалидам Великой Отечественной войны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525"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льготы для посещения бани и парикмахерской участникам и инвалидам Великой Отечественной войны и лиц, приравненных к ним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135"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Санаторно-курортное лечение отдельным категориям граждан: участникам, инвалидам Великой Отечественной войны и лицам приравненным к ним, другим категориям лиц, приравненных по льготам и гарантиям к участникам войны, инвалидам всех категорий, многодетным матерям, награжденным подвеской "Алтын алқа", "Куміс алқа" или получившим ранее звание "Мать-героиня", а также награжденных орденами "Материнская слава" I и II степени, лицам, которым назначены пенсии за особые заслуги перед Республикой Казахстан, героям Советского Союза, героям Социалистического труда, кавалерам орденов Славы трех степеней, Трудовой Славы трех степеней, лицам из числа участников ликвидации последствий катастрофы на Чернобыльской АЭС в 1988-1989 годах, эвакуированным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w:t>
            </w:r>
          </w:p>
        </w:tc>
      </w:tr>
      <w:tr>
        <w:trPr>
          <w:trHeight w:val="24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студентам из малообеспеченных семей</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95"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для обеспечения дополнительного питания гражданам больным активным туберкулезом</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51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для оплаты расходов на коммунальные услуги</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2 781</w:t>
            </w:r>
          </w:p>
        </w:tc>
      </w:tr>
      <w:tr>
        <w:trPr>
          <w:trHeight w:val="48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единой одежды (участие ветеранов войны в парадах в городах Астана и Москва)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95"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в рамках Программы по стимулированию рождаемости "Фонд поколений"</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