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eac8" w14:textId="8f2e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общественно полезных работ для осужденных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12 августа 2010 года N 273. Зарегистрировано Управлением юстиции Айыртауского района Северо-Казахстанской области 21 сентября 2010 года N 13-3-123. Утратило силу постановлением акимата Айыртауского района Северо-Казахстанской области от 10 февраля 2015 года N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Айыртауского района Северо-Казахстанской области от 10.02.2015 N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 № 167, пунктом 1 статьи 30 Уголовно-исполнительного кодекса Республики Казахстан от 13 декабря 1997 года № 208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виды общественно полезных работ для осужденных, привлеченных к общественным работам в виде наказания: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благоустройство и уборка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истечению десяти календарных дней со дня первого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Токтасин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