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9594" w14:textId="a009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 1993 года рождения и старших возрастов, ранее не прошедших приписку к призывному участку отдела по делам обороны Акжарского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Акжарского района Северо-Казахстанской области от 5 января 2010 года N 01. Зарегистрировано Управлением юстиции Акжарского района Северо-Казахстанской области 6 января 2010 года N 13-4-94. Утратило силу - решением акима Акжарского района Северо-Казахстанской области от 22 ноября 2010 года N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акима Акжарского района Северо-Казахстанской области от 22.11.2010 </w:t>
      </w:r>
      <w:r>
        <w:rPr>
          <w:rFonts w:ascii="Times New Roman"/>
          <w:b w:val="false"/>
          <w:i w:val="false"/>
          <w:color w:val="ff0000"/>
          <w:sz w:val="28"/>
        </w:rPr>
        <w:t>N 16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в январе-марте 2010 года приписку граждан мужского пола Республики Казахстан 1993 года рождения, которым в год приписки исполняется 17 лет, и старших возрастов, ранее не прошедших приписку,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государственного учреждения «Отдел по делам обороны Акжарского района» Турабай Т.С. (по согласованию) выделить помещение под призывной пункт и принять меры по обеспечению его необходимым температурным режимом.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Главному врачу коммунального государственного казенного предприятия «Акжарская центральная районная больница акимата Северо-Казахстанской области Министерства здравоохранения Республики Казахстан» Сабитовой Ш.К.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укомплектовать медицинскую комиссию квалифицированными врачами-специалистами, медицинским персоналом;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призывной пункт необходимым инструментарием, медикаментами;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состав медицинской комиссии по приписке утвердить приказом по больнице: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предусмотреть места в организациях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Начальнику государственного учреждения «Акжарский районный отдел финансов» Адиловой А.Н. обеспечить своевременное финансирование расходов на мероприятия по приписке граждан к призывному участку, в соответствии с суммой, предусмотренной на эти цели в бюджете района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Рекомендовать начальнику отдела внутренних дел Акжарского района Бейсенбаеву К.А. (по согласованию) в период приписки граждан к призывному участку: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правопорядок на призывном участке;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доставку на призывной участок граждан, уклоняющихся от выполнения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Акимам сельских округов: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участковыми инспекторами полиции обеспечить стопроцентную явку граждан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доставку граждан, проживающих в отдаленной местности, для прохождения медицинской комиссии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Руководителю государственного учреждения «Аппарат акима Акжарского района Северо-Казахстанской области» Хасенову К.А. обеспечить своевременное исполнение расходов на мероприятие по приписке граждан к призывному участку за счет средств местного бюджета в пределах ассигнований, выделенных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Комиссию по приписке провести в здании государственного учреждения «Отдел по делам обороны Акжарского района».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Контроль за исполнением данного решения возложить на заместителя акима района Айтмухаметова Г.К.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акима района                          З. Молдаганапов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 Сабитова Ш.К.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предприятия «Акжарская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центральная районная больница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 – 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                 Беисенбаев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дел Акжарского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Северо-Казахстанской области»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                 Турабай Т.С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учреждения «Отдел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Акжарского района»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