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276f" w14:textId="56b2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1983-1992 годов рождения на территории Акжарского района в 2010 году на срочную воинскую службу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30 марта 2010 года N 64. Зарегистрировано Управлением юстиции Акжарского района Северо-Казахстанской области 30 апреля 2010 года N 13-4-100. Утратило силу - постановлением акимата Акжарского района Северо-Казахстанской области от 18 марта 2011 года N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Акжарского района Северо-Казахстанской области от 18.03.2011 </w:t>
      </w:r>
      <w:r>
        <w:rPr>
          <w:rFonts w:ascii="Times New Roman"/>
          <w:b w:val="false"/>
          <w:i w:val="false"/>
          <w:color w:val="ff0000"/>
          <w:sz w:val="28"/>
        </w:rPr>
        <w:t>N 62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148,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  воинской службе» от 8 июля 2005 года № 74,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2010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Казахстан,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Акжарского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своевременную явку на призывной участок граждан в возрасте от восемнадцати до двадцати семи лет, не имеющие права на отсрочку или освобождение от призыва в сроки указанные начальником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призывную комиссию в составе согласно приложению. Председателю призывной комиссии обеспечить работу призывной комиссии в здании государственного учреждения «Отдел по делам обороны Акжарского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коммунального государственного казенного предприятия «Акжарская центральная районная больница акимата Северо-Казахстанской области Министерства здравоохранения Республики Казахстан» Сабитовой Ш.К. (по согласованию) для качественного проведения призывной комиссии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медицинского освидетельствования призывников, снабжение призывной медицинской комиссии необходимым  инструментарием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обслуживание и лечение выявленных больных призывников с выделением количества мест для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«Акжарский районный отдел финансов» (Адилова А.Н.) обеспечить своевременное выделение средств на проведение призыва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по делам обороны Акжарского района» Турабай Т.С. (по согласованию) в период призыва граждан организовать проведение профессиональной ориентации молодежи и военно-патриотическую работу на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отдела внутренних дел Акжарского района Бейсенбаеву К.А. (по согласованию) обеспечить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Комиссию по призыву провести в здании государственного учреждения «Отдел по делам обороны Акжарского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 апреля 2009 года № 84 «Об организации призыва граждан на срочную воинскую службу на территории Акжарского района в 2009 году».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данного постановления возложить на заместителя акима района по социальным вопросам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8"/>
        <w:gridCol w:w="3272"/>
      </w:tblGrid>
      <w:tr>
        <w:trPr>
          <w:trHeight w:val="30" w:hRule="atLeast"/>
        </w:trPr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отдела внутренних дел Акжарского района 30.03.2010 г.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К.А.Бейсенбаев</w:t>
            </w:r>
          </w:p>
        </w:tc>
      </w:tr>
      <w:tr>
        <w:trPr>
          <w:trHeight w:val="30" w:hRule="atLeast"/>
        </w:trPr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коммунального государственного казенного предприятия «Акжарская центральная районная больница акимата Северо-Казахстанской области Минстерства здравоохранения Республики Казахстан» 30.03.2010 г.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Ш.К. Сабитова</w:t>
            </w:r>
          </w:p>
        </w:tc>
      </w:tr>
      <w:tr>
        <w:trPr>
          <w:trHeight w:val="30" w:hRule="atLeast"/>
        </w:trPr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Акжарского района» 30.03.2010 г.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 Турабай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64 от 30 марта 2010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177"/>
        <w:gridCol w:w="3598"/>
        <w:gridCol w:w="2580"/>
        <w:gridCol w:w="2856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Турабай Талгат Сайлауулы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отдела по делам обороны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Плотко Денис Александро-вич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по делам обороны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Здуалиев Берик Магжанович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главный специалист по социальной сфере аппарата акима района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Бижигитова Асем Кавтаевна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района по правовым вопросам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 Самат Шергалие-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 Кайырболат Баядинович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Сабитова Шолпан Кайргельдиновна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главный врач центральной районной больницы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Усенова Марал Тулеубеков-на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 по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Гончарова Людмила Алексеевна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Ленинградской сельской больницы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Хасенова Алия Шайкеновна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приписной комиссии, медсестра подростковой службы центральной районной больницы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