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13e1" w14:textId="3431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Акжарского района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5 августа 2010 года N 25-3. Зарегистрировано Управлением юстиции Акжарского района Северо-Казахстанской области 31 августа 2010 года N 13-4-109. Утратило силу - решением маслихата Акжарского района Северо-Казахстанской области от 29 марта 2011 года N 30-2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Акжарского района Северо-Казахстанской области от 29.03.2011 </w:t>
      </w:r>
      <w:r>
        <w:rPr>
          <w:rFonts w:ascii="Times New Roman"/>
          <w:b w:val="false"/>
          <w:i w:val="false"/>
          <w:color w:val="ff0000"/>
          <w:sz w:val="28"/>
        </w:rPr>
        <w:t>N 30-2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18 Закона Республики Казахстан от 8 июля 2005 года № 66 «О государственном регулировании развития агропромышленного комплекса и сельских территорий»,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№ 183 от 18 февраля 2009 года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Акжарского района в 2010 году социальную поддержку для приобретения жилья в виде бюджетного кредита в сумме заявленной специалистом, но не превышающей шестисот тридцатикратный размер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Акжарского района в 2010 году подъемное пособие в сумме, равной семидесятикратному месячному расчетному показателю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ГУ «Отдел сельского хозяйства Акжарского района» как уполномоченному органу по развитию сельских территорий принять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его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М. Жумабаев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Акжарскому району                       А. Киманов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