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92f85" w14:textId="d492f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Акжарского районного маслихата от 25 декабря 2009 года N 21-1 "О районном бюджете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Акжарского района Северо-Казахстанской области от 5 августа 2010 года N 25-2. Зарегистрировано Управлением юстиции Акжарского района Северо-Казахстанской области 6 сентября 2010 года N 13-4-110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районного маслихата четвертого созыва «О районном бюджете на 2010-2012 годы» от 25 декабря 2009 года № 21-1 (зарегистрированное в Реестре государственной регистрации за № 13-4-95 от 15 января 2010 года и опубликованное в газетах «Дала дидары» за № 4 от 23 января 2010 года, «Акжар-хабар» за № 4 от 23 января 2010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«1 465 339» заменить цифрами «1 500 190»;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«209 554» заменить цифрами «233 458»;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«923» заменить цифрами «1519»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«1 248 862» заменить цифрами «1 259 213»;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«1 469 549,7» заменить цифрами «1 504 400,7»;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«погашение бюджетных кредитов» - 1180,4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«31 807» заменить цифрами «30 626,3»;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«погашение займа» – 1180,4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10)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«70 221» заменить цифрами «70 121»;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«3261» заменить цифрами «5003»;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«23957» заменить цифрами «34408»;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«283» заменить цифрами «293»;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«1 582 тысяч тенге на выплату социальной помощи в рамках программы по стимулированию рождаемости «Фонд поколений»»;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«10 000 тысяч тенге на капитальный ремонт здания бывшего железнодорожного магазина под автовокзал в селе Талшик»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1, 4 к указанному решению изложить в новой редакции согласно приложению 1, 2 к настоящему решению (прилагается);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М. Жумабаев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августа 2010 года № 25-2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21-1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Акжарского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653"/>
        <w:gridCol w:w="8473"/>
        <w:gridCol w:w="165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1500190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233458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115525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115525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92928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 совершение юридически значимых действий и (или)выдачу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1259213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1259213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Транферты из областного бюджета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1259213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905"/>
        <w:gridCol w:w="859"/>
        <w:gridCol w:w="9295"/>
        <w:gridCol w:w="2253"/>
      </w:tblGrid>
      <w:tr>
        <w:trPr>
          <w:trHeight w:val="5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4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1504400,7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162010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10399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10399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39790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39790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аульного(сельского) округа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96272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аульного(сельского) округа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77128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17704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</w:p>
        </w:tc>
      </w:tr>
      <w:tr>
        <w:trPr>
          <w:trHeight w:val="6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46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</w:t>
            </w:r>
          </w:p>
        </w:tc>
      </w:tr>
      <w:tr>
        <w:trPr>
          <w:trHeight w:val="8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</w:t>
            </w:r>
          </w:p>
        </w:tc>
      </w:tr>
      <w:tr>
        <w:trPr>
          <w:trHeight w:val="2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959838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959838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47948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877156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Капитальный,текущий,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21409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82896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82896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26072</w:t>
            </w:r>
          </w:p>
        </w:tc>
      </w:tr>
      <w:tr>
        <w:trPr>
          <w:trHeight w:val="6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здравоохранения,образования,социального обеспечения,культуры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2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детей-инвалидов,воспитывающихся и обучающихся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16781</w:t>
            </w:r>
          </w:p>
        </w:tc>
      </w:tr>
      <w:tr>
        <w:trPr>
          <w:trHeight w:val="8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  <w:tr>
        <w:trPr>
          <w:trHeight w:val="11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0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13679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зачислению,выплате и доставке пособий и других социальных выплат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58031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в рамках реализации стратегии региональной занятости и переподготовки кадров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37670</w:t>
            </w:r>
          </w:p>
        </w:tc>
      </w:tr>
      <w:tr>
        <w:trPr>
          <w:trHeight w:val="6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37670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</w:t>
            </w:r>
          </w:p>
        </w:tc>
      </w:tr>
      <w:tr>
        <w:trPr>
          <w:trHeight w:val="2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2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</w:t>
            </w:r>
          </w:p>
        </w:tc>
      </w:tr>
      <w:tr>
        <w:trPr>
          <w:trHeight w:val="2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</w:tr>
      <w:tr>
        <w:trPr>
          <w:trHeight w:val="2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58957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20959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20959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значения) уровне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</w:t>
            </w:r>
          </w:p>
        </w:tc>
      </w:tr>
      <w:tr>
        <w:trPr>
          <w:trHeight w:val="2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</w:t>
            </w:r>
          </w:p>
        </w:tc>
      </w:tr>
      <w:tr>
        <w:trPr>
          <w:trHeight w:val="3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</w:p>
        </w:tc>
      </w:tr>
      <w:tr>
        <w:trPr>
          <w:trHeight w:val="6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117638,4</w:t>
            </w:r>
          </w:p>
        </w:tc>
      </w:tr>
      <w:tr>
        <w:trPr>
          <w:trHeight w:val="2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18859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14965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</w:p>
        </w:tc>
      </w:tr>
      <w:tr>
        <w:trPr>
          <w:trHeight w:val="2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13757,4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3682,4</w:t>
            </w:r>
          </w:p>
        </w:tc>
      </w:tr>
      <w:tr>
        <w:trPr>
          <w:trHeight w:val="2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скотомогильников(биотермических ям)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68842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68842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аула(села), аульного(сельского) округа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11018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занятости и переподготовки кадров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11018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аулах(селах), аульных (сельских) округах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11867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3 772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3 772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</w:t>
            </w:r>
          </w:p>
        </w:tc>
      </w:tr>
      <w:tr>
        <w:trPr>
          <w:trHeight w:val="6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30341,3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30341,3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59,3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4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29907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26415,6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27596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27596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27596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27596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1180,4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1180,4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1180,4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Операционное сальдо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-30626,3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30626,3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27596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27596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27596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1180,4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1180,4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1180,4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4210,7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4210,7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4210,7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августа 2010 года № 25-2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21-1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аульного (сельского) округа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33"/>
        <w:gridCol w:w="693"/>
        <w:gridCol w:w="8373"/>
        <w:gridCol w:w="16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96272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96272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77128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20 959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6 957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 аульных (сельских) округах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