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b9a0" w14:textId="86eb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животных, выгула собак и кошек в населенных пунктах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31 марта 2010 года N 17-3. Зарегистрировано Управлением юстиции района Габита Мусрепова Северо-Казахстанской области 6 мая 2010 года N 13-5-113. Утратило силу - решением маслихата района имени Габита Мусрепова Северо-Казахстанской области от 30 мая 2012 года N 4-10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30.05.2012 N 4-10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2001 года № 155,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животных, выгула собак и кошек в населенных пунктах района имени Габита Мусрепова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XVII сессии                         Секретарь       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Гроот                                       Б.Искакова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    К. Жазитов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5 апреля 2010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17-3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животных, выгула собак и кошек в населенных пунктах района имени Габита Мусрепова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животных, выгула собак и кошек в районе имени Габита Мусрепова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 № 155,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     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животные - сельскохозяйственные, домашние, млекопитающие, птицы, пчелы, рыбы, земноводные, другие представители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-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собственности,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 - ветеринарно-санитарное заключение, ветеринарный сертификат, выдаваемые государственным ветеринарно-санитарным инспектором района на объекты государственного ветеринарно-санитарного контроля; ветеринарная справка, выдаваемая ветеринарным врачом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ветеринарии, на животное, об эпизоотической ситуации на территории соответствующей административно-территориальной единицы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- документ установленной уполномоченным органом формы, в котором указываются: владелец, вид, пол, масть, возраст животного, сроки и характер проведенных ветеринарных обработок в целях учета животных и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- нормативный правовой акт, определяющий порядок проведения ветеринарных мероприятий на основе ветеринарных нормативов, утверждаемый уполномоченным органом, являющийся обязательным для исполнения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- проверка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владелец животного -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выгул собак и кошек - пребывание животных вне помещения, являющегося собственностью владельца либо арендуемого владельцем у другого лица, а также пребывание собак и кошек на специально отведенных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граждан, пляжи, стадионы,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продукция животного происхождения - мясо и мясопродукты, молоко и молокопродукты, рыба и рыбопродукты, яйцо и яйцепродукты, а также продукция пчеловодства;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сырье животного происхождения - шкура, шерсть, волос, щетина, пушнина, пух, перо, эндокринные железы, внутренности, кровь, кости, рога, копыта, другая продукция, получаемые от животных, предназначенные на корм животным и (или) используемые в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Изъятие и уничтожение животных, продуктов и сырья животного происхождения, представляющих особую опасность для здоровья животных и человека,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всех владельцев животных, физических и юридических лиц в районе имени Габита Мусрепова, независимо от их форм собственности и ведомственной подчиненности, имеющих в собственности или ином владении животных.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Уполномоченным государственным органам по регистрации и учету животных, а также по обеспечению ведения компьютерной базы данных идентификации животных по району имени Габита Мусрепова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сельского хозяйства и ветеринарии района имени Габита Мусрепова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5 с изменениями, внесенными решением маслихата района имени Габита Мусрепова от 6.05.2011 </w:t>
      </w:r>
      <w:r>
        <w:rPr>
          <w:rFonts w:ascii="Times New Roman"/>
          <w:b w:val="false"/>
          <w:i w:val="false"/>
          <w:color w:val="000000"/>
          <w:sz w:val="28"/>
        </w:rPr>
        <w:t>N 25-3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Регистрация животных осуществляется путем их идентификации в целях проведения учета животных и контроля за осуществлением ветеринарных обработок по профилактике и диагностике болезней животных. Идентификация животных осуществляется в соответствии с действующим законодательством Республики Казахстан и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Зарегистрированному животному оформляется ветеринарный паспорт и присваивается идентификационный номер, которые сохраняются на протяжении всей его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регистрации и перерегистрации животных владельцы представляют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местожительства,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животных (порода, пол, кличка, возраст, дата рождения, масть, окрас, особые признаки или описание животного, метод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Вновь приобретенному животному производится регистрация. Продажа или передача животного новому владельцу осуществляется с одновременной передачей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ветеринарный паспорт сдается в уполномоченный государственный орган, в котором ранее было зарегистрировано животное.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Регистрационный орган информируется о выбытии (продажа, пропажа, убой, падеж, гибель, передача другому лицу) животного для снятия его с учета или перерегистрации.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Процедура регистрации и идентификации животных осуществляются за счет владельцев животных.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Содержание, выгул и выпас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Любое животное является собственностью владельца и как всякая собственность охраняется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Животное может быть изъято у владельца по решению суда или в ином порядке в случаях предусмотренных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Владелец животного: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приобретает и отчуждает животное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получает необходимую информацию о порядке содержания, разведения животных в обществах владельцев животных, ветеринарных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идентификацию животного, создает необходимые условия ветеринарным специалистам для проведения обязательных ветеринарных мероприятий, выполняет указания специалистов государственной ветеринарной службы при проведении необходимых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утере носителем индивидуального номера восстанавливает утерянный индивидуальной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ветеринарные (вакцинация)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своевременную профилактику и лечение животного от болезней, во всех случаях заболевания либо при подозрении на заболевание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животного немедленно обращается в ветеринарные учреждения, неукоснительно соблюдает рекомендации специалиста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содержание, разведение и использование животных, рыб в аквариумах, пчел на пасеках в соответствии с ветеринарными (ветеринарно-санитарными) 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поведение животного, которое не причиняло бы беспокойства и не представляло бы опасности окружающим, предотвращает причинение вреда животным здоровью граждан и их имуществу, имуществу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нанесении укусов, травм животным человеку: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доставляет пострадавшего человека в поликлинику для оказания первичной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наблюдение животного ветеринарными специалистами на исключение бешенства;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извещает ветеринарных специалистов о случае внезапного падежа, одновременного заболевания нескольких животных или об их необычном поведении, до прибытия ветеринарных специалистов принимает меры к изолированному содержанию животных, подозреваемых в заболевании, и сохранению трупов павших животных, подозреваемых в заболевании;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предоставляет специалистам ветеринарных учреждений по их обоснованному требованию животное для осуществления осмотра, диагностических исследований и проведения лечебно-профилактических обработок, прививок, вакцинации;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производит убой сельскохозяйственных животных для реализации с предубойным ветеринарным осмотром и послеубойной ветеринарно-санитарной экспертизой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проводит убой животных на специализированных площадках по убою животных после осмотра ветеринарным врачом;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проводит захоронение (утилизирует) труп павшего животного в скотомогильнике (яме Беккаря) после осмотра ветеринарными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оказывает содействие ветеринарным специалистам в выполнении ими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 невозможности дальнейшего содержания передает животное другому владельцу, в приют для безнадзорных животных или сдает в ветеринарное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сопровождает животного к месту сбора для пастьбы и от места сбора до места содержания согласно установленных маршрутов прогона;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соблюдает график выпаса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Выпас животных производится на отведенных для этого участках и после проведения необходимых ветеринарных мероприятии.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Купание, а также водопой животных производится в отведенных для этого местах.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Содержание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Допускается, при условии соблюдения санитарно-гигиенических, зоогигиенических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кошек и собак в квартире многоквартирного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кошек и собак в домах индивидуального жилищного фонда, в здании и на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собак-охранников на огороженной территории, исключающей побег животного, нападение на людей или других животных. При входе на территорию необходимо обеспечить предупреждающую табличку с изображением собаки и надписью: «Ит кузетеді! Охраняется собакой!»;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приютов для собак и кошек в квартирах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 кошек в местах общего пользования (коридоры, лестничные площадки, подвалы, чердаки, лоджии, балконы и другие подсобные помещения);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не вакцинированных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отлов, приобретение и разведение собак и кошек с целью использования их шкур и мяса для хранения, потребления, переработки и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Собаки и кошки принадлежащие гражданам, предприятиям, учреждениям и организациям подлежат обязательным ветеринарным профилактическим обработкам против особо опасных инфекционных и инвазионных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Кошки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Если владельцем животного является юридическое лицо, то ему необходимо назначить лицо, ответственное за содержание животного.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выгула собак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Допускается выгул собак в наморднике.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обязательные ветеринарные профилактические обработки в соответствии с планом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детских дворовых и спортивных площадках, городских пляжах, территориях детских дошкольных и учебных заведений, лечебных учреждений, парках и в других общественных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 и собак-поводырей для людей со слабым зрением;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 без поводка, намордника 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переходе через улицы и вблизи магистралей владельцу собаки (лицу, осуществляющему выгул собаки) необходимо взять ее на короткий поводок во избежание дорожно-транспортных происшествий и гибели собаки на проезжей части.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перевозки собак и кошек в общественном городском транспорте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Допускается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 в наморднике и на коротком поводке, при наличии тары для сбора экскрементов. Перевозка животного должна исключить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(контейнеры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перевозка в городском общественном транспорте больных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Перемещение (перевозка) животных допускается при наличии ветеринарного сертификата с отметками о состоянии их здоровья, проведенной профилактической обработки и ветеринарного паспорта установленной формы, выданных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Перевозка животных на автомобильном, железнодорожном транспорте за пределы района имени Габита Мусрепова осуществляется в соответствии с Правилами перевозок животных на данных видах транспорта.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Отлов безнадзорных собак и кошек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Собаки и кошки, находящиеся на улицах и иных общественных местах без сопровождающих лиц, кроме оставленных владельцами временно на привязи у магазинов, больниц и других общественных местах, подлежат отлову и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отлова и уничтожения безнадзорных собак и кошек организуется и производится в соответствии с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 сельскохозяйственных, домашних, диких, и экзотических животных, птиц и пчел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Содержание, разведение, выпас, перегон сельскохозяйственных животных осуществляется в соответствии с требованиями санитарных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Сельскохозяйственные животные, птицы содержатся в специальных помещениях, оборудованных в соответствии с действующими ветеринарно-санитарными нормами и с учетом экологической безопасности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период перелета диких птиц через воздушное пространство населенного пункта владельцам птиц (всех видов)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 Воздержаться от кормления птицы кормами, заготовленными в открытых водоемах без их предварительной подготовки, а также воздержаться от использования воды из открытых водоемов для поения домашних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Помещения, в которых содержатся животные, с прилегающей территорией, необходимо содержать в соответствии с ветеринарно-санитарными и зоогигиеническими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Содержание животных, птиц в зооуголках детских дошкольных учреждений, школ и других организациях и учреждениях допускается по согласованию со всеми заинтересованными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Физические и юридические лица, занимающиеся пчеловодством, размещают пасеки в местах, где обеспечивается безопасность людей. Порядок безопасного размещения пасек определяется уполномоченным государственным органом в области ветеринарии.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Ответственность владельцев животного</w:t>
      </w:r>
      <w:r>
        <w:br/>
      </w:r>
      <w:r>
        <w:rPr>
          <w:rFonts w:ascii="Times New Roman"/>
          <w:b/>
          <w:i w:val="false"/>
          <w:color w:val="000000"/>
        </w:rPr>
        <w:t>
за нарушение настоящих Правил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Контроль за соблюдением настоящих Правил осуществляется органами государственного контроля и надзора в порядке установленном законодательством Республики Казахстан. При нарушении настоящих Правил виновные лица несут ответственность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