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8da3" w14:textId="9838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2009 года N 15/1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Габита Мусрепова Северо-Казахстанской области от 27 июля 2010 года N 19-3. Зарегистрировано Управлением юстиции района Габита Мусрепова Северо-Казахстанской области 31 августа 2010 года N 13-5-116. Утратило силу в связи с истечением срока действия (письмо маслихата района имени Габита Мусрепова Северо-Казахстанской области от 22 января 2013 года N 01-34/08)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района имени Габита Мусрепова Северо-Казахстанской области от 22.01.2013 N 01-34/08)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2010-2012 годы» от 24 декабря 2009 года № 15-1 (зарегистрировано в Реестре государственной регистрации нормативных правовых актов за № 13-5-106 от 21 января 2010 года, опубликовано в газетах «Есіл Өңірі» № 6 от 8 февраля 2010 года, «Новости Приишимья» № 6 от 8 февраля 2010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«2 792 561,1» заменить цифрами «2 797 097»;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«582 883» заменить цифрами «587 608»;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«3 390» заменить цифрами «1450»;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«8750,1» заменить цифрами «11 600»;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«2 197 538» заменить цифрами «2 196 439,2»;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«2 810 942» заменить цифрами «2 815 477,9»;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«7 121» заменить цифрами «6 879»;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«бюджетные кредиты - 7 121»;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«погашение бюджетных кредитов - 242»;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«-28 482,9» заменить цифрами «-28 240,9»;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«28 482,9» заменить цифрами «28 240,9»;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«поступление займов - 12 293»;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«погашение займов - 242»;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«17002» заменить цифрами «16 960»;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«1-1). 226 тысяч тенге на выплату социальной помощи в рамках Программы по стимулированию рождаемости «Фонд накоплений»;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1,4 к указанному решению изложить в новой редакции, согласно приложению 1, 2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ХIX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А.Кобзев        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              М. Баймульдина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27 июля 2010 г.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2010 года № 19-3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15-1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 Мусрепова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773"/>
        <w:gridCol w:w="933"/>
        <w:gridCol w:w="6253"/>
        <w:gridCol w:w="2373"/>
      </w:tblGrid>
      <w:tr>
        <w:trPr>
          <w:trHeight w:val="10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2 797 097,0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587 607,7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336 607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336 607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196 733,7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127 487,7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12 111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49 230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46 959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34 434</w:t>
            </w:r>
          </w:p>
        </w:tc>
      </w:tr>
      <w:tr>
        <w:trPr>
          <w:trHeight w:val="5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</w:p>
        </w:tc>
      </w:tr>
      <w:tr>
        <w:trPr>
          <w:trHeight w:val="7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5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6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11 600,1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11 600,1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11 600,1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2 196 439,2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2 196 439,2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60"/>
        <w:gridCol w:w="748"/>
        <w:gridCol w:w="971"/>
        <w:gridCol w:w="7156"/>
        <w:gridCol w:w="2552"/>
      </w:tblGrid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2 815 477,9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221 350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198 016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49 236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49 044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138 571,0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135 632,5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2 938,5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12 818,2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12 818,2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333,2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10 516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1 779 408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101 502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101 502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101 502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1 614 883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1 585 382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63 023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9 665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11 713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139 053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121 618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121 618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32 814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8 854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25 412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15 589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</w:t>
            </w:r>
          </w:p>
        </w:tc>
      </w:tr>
      <w:tr>
        <w:trPr>
          <w:trHeight w:val="11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18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ним;военнослужащим,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256 355,9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127 554,9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406,8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127 148,1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15334,1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109 399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54 057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55229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55229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95 350,2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48 938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26 623,8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26 623,8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5 109,2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5 109,2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3 555,2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11 642,2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6 082,2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5 048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5 048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208 879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208 879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168 645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168 645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168 645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20 106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12 515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18 954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7 285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62 129,6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62 129,6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62 129,6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спе-цифика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те-го-рия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спе-цифика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-28 240,9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28 240,9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спе-цифика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16 189,9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16189,9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16189,9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2010 года № 19-3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15-1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  на бюджетные инвестиционные проекты и программы 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873"/>
        <w:gridCol w:w="6353"/>
        <w:gridCol w:w="2353"/>
      </w:tblGrid>
      <w:tr>
        <w:trPr>
          <w:trHeight w:val="12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Про-грамма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366 827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184 377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54 674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54 674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коммуникационных сетей и благоустройство жилых домов в с. Новоишимское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по ул.Ленина д. 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водоснабжения, в том числе: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 сетей в с.Чистополье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55 229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 водоснабжения с Шоптыколь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для работников 100 школ и 100 больниц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строительства 12-ти квартирного ипотечного жилого дома в с.Новоишимское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39 463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175 766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168 645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168 645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бюджета, в том числе: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168 645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Ишимского группового водопровода к с.Неженка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с.Новоишимское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 водоснабжения из подземных вод в с.Шукурколь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