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ed87" w14:textId="3e1e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Республики Казахстан мужского пола 1994 года рождения к призывному участку отдела по делам обороны района имени Габита Мусрепова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имени Габита Мусрепова Северо-Казахстанской области от 26 ноября 2010 года N 24. Зарегистрировано Управлением юстиции района имени Габита Мусрепова Северо-Казахстанской области 14 декабря 2010 года N 13-5-118. Утратило силу - решением акима района имени Габита Мусрепова Северо-Казахстанской области от 9 декабря 2011 года N 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района имени Габита Мусрепова Северо-Казахстанской области от 09.12.2011 </w:t>
      </w:r>
      <w:r>
        <w:rPr>
          <w:rFonts w:ascii="Times New Roman"/>
          <w:b w:val="false"/>
          <w:i w:val="false"/>
          <w:color w:val="ff0000"/>
          <w:sz w:val="28"/>
        </w:rPr>
        <w:t>N 33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для организованного проведения приписки граждан 1994 года рождения к призывному участку отдела по делам обороны района имени Габита Мусрепова,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на территории района имени Габита Мусрепова приписку граждан Республики Казахстан мужского пола 1994 года рождения, которым в год приписки исполняется семнадцать лет, а также граждан мужского пола старших возрастов ранее не прошедших приписку к призывному участку отдела по делам обороны в период с января по март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от 28 декабря 2009 года № 19 «О проведении приписки граждан Республики Казахстан мужского пола 1993 года рождения к призывному участку отдела по делам обороны района имени Габита Мусрепова» (зарегистрированное в Реестре государственной регистрации нормативных правовых актов за № 13-5-105 от 6 января 2010 года и опубликованное в районной газете «Новости Приишимья» от 18 января 2010 года №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Тайшабаеву Алтыншаш Жулдузбековну,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Аким района                              М. Тасмаганбетов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         Рожнов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Габита Мусрепова»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