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51ade" w14:textId="4351a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2010 году Есильского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26 января 2010 года N 31. Зарегистрировано Управлением юстиции Есильского района Северо-Казахстанской области 24 февраля 2010 года N 13-6-141. Утратило силу - постановлением акимата Есильского района Северо-Казахстанской области от 8 декабря 2010 года N 404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постановлением акимата Есильского района Северо-Казахстанской области от 08.12.2010 </w:t>
      </w:r>
      <w:r>
        <w:rPr>
          <w:rFonts w:ascii="Times New Roman"/>
          <w:b w:val="false"/>
          <w:i w:val="false"/>
          <w:color w:val="ff0000"/>
          <w:sz w:val="28"/>
        </w:rPr>
        <w:t>N 404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№ 149 «О занятости населения»,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организаций, виды, объемы и размеры оплаты труда по видам общественных работ (далее по тексту - Перечень)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занятости и социальных программ Есильского района Северо-Казахстанской области» осуществлять направление безработных граждан на общественные работы в соответствии с утвержденным Перечнем.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Оплату труда общественных работников установить в размере минимальной заработной платы, в соответствии с Законом Республики Казахстан от 7 декабря 2009 года «О республиканском бюджете на 2010-2012 годы».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Условия общественных работ определяются продолжительностью рабочей недели 5 дней с двумя выходными (суббота, воскресенье), восьми часовой рабочий день, обеденный перерыв 1 час, исходя из условий труда применяются гибкие формы организации рабочего времени, предусмотренные трудовым договором, заключаемые между работниками и работодателями.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Инструктаж по охране труда и технике безопасности, обеспечение спецодеждой, инструментами и оборудованием, выплата социальных пособий по временной нетрудоспособности, возмещение вреда, причиненного увечьем или иным повреждением здоровья, пенсионные и социальные отчисления производятся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Есильского района от 15 января 2009 года № 3 "Об организации оплачиваемых общественных работ в 2009 году» (зарегистрированное в Реестре государственной регистрации № 13-6-112 от 3 февраля 2009 года, опубликованное в газетах «Есіл таңы» от 13 февраля 2009 года № 7, «Ишим» от 13 февраля 2009 года № 7), с внесенными изменениями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Есильского района от 18 июня 2009 года № 158 «О внесении изменений в постановление акимата района от 15 января 2009 года № 3 "Об организации оплачиваемых общественных работ в 2009 году" (зарегистрированное в Реестре государственной регистрации № 13-6-119 от 17 июля 2009 года, опубликованное в газетах «Есіл таңы» от 6 ноября 2009 года № 45, «Ишим» от 6 ноября 2009 года № 46).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заместителя акима района Бектасову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со дня первого официального опубликования в средствах массовой информации.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Есильского района                     В.Бубенко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 января 2010 года № 31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размеры оплаты труда по видам общественных работ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3720"/>
        <w:gridCol w:w="2399"/>
        <w:gridCol w:w="2996"/>
        <w:gridCol w:w="1953"/>
      </w:tblGrid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обществен-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работ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рабочих мест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«Камкор»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акимате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хозяйства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 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подрезка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подрезка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нных книг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 свалок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свалок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нных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пособий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дел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подрезка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нных книг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локальных водопровод-ных сетей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–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–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Бескудукского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подрезка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нных книг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30 кубических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нных книг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Волошинского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подрезка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подрезка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нных книг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локальных водопровод-ных сетей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–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Заградовского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Подрезка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 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–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нных книг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 свалок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свалок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Подрезка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 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–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нных книг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–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парков –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столбов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подрезка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нных книг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локальных водопровод-ных сетей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–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 Локальные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–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уходу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одинокими престарелы-ми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(покупка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прополка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овощей)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престарелыми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разбивка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цветников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разбивка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цветников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подрезка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локальных водопровод-ных сетей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–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разбивка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цветников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разбивка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цветников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подрезка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–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 Петровского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разбивка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цветников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разбивка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цветников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подрезка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локальных водопровод-ных сетей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–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уходу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одинокими престарелы-ми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(покупка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прополка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овощей)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престарелыми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разбивка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цветников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разбивка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цветников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подрезка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858.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–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праздничным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юбилейным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датам)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 клубы,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клубы,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праздника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праздника «Ак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года»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уходу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одинокими престарелы-ми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(покупка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прополка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овощей)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престарелыми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подрезка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- 20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локальных водопровод-ных сетей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истопнику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сезона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–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Тарангульского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разбивка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цветников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разбивка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цветников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подрезка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разбивка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цветников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разбивка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цветников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подрезка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 Здание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уходу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одинокими престарелы-ми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(покупка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прополка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овощей)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престарелыми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разбивка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цветников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километра,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подрезка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разбивка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цветников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прополка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цветников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торжеств,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посвященных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праздникам,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 ледовых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городков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городков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кирпичей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размером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сантиметров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кампаний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мнения,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анкет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2028 дворов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парков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250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приему и обустройст-ву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языке в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на государственный язык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 листов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хранению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хранению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гардеробе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месяц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