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6d01" w14:textId="9d66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предприятиях, учреждениях и в организациях Есильского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 февраля 2010 года N 40. Зарегистрировано Управлением юстиции Есильского района Северо-Казахстанской области 3 марта 2010 года N 13-6-142. Утратило силу - постановлением акимата Есильского района Северо-Казахстанской области от 29 декабря 2010 года N 446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Есильского района Северо-Казахстанской области от 29.12.2010 </w:t>
      </w:r>
      <w:r>
        <w:rPr>
          <w:rFonts w:ascii="Times New Roman"/>
          <w:b w:val="false"/>
          <w:i w:val="false"/>
          <w:color w:val="ff0000"/>
          <w:sz w:val="28"/>
        </w:rPr>
        <w:t>N 446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31 Закона Республики Казахстан от 13 апреля 2005 года № 39 «О социальной защите инвалидов в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7 Закона Республики Казахстан 23 января 2001 года № 149 «О занятости населения», в целях оказания содействия занятости и приему на работу инвалидов, нуждающихся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на предприятиях, учреждениях и в организациях района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15 января 2009 года № 4 «О квотировании рабочих мест для инвалидов в Есильском районе на 2009 год» (зарегистрировано в Реестре государственной регистрации № 13-6-111 от 3 февраля 2009 года, опубликованное в газетах Есіл-таңы от 13 февраля 2009 года № 7, «Ишим» от 13 февраля 2009 года №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Бектасову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дней со дня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