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5692" w14:textId="5055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мужского пола Республики Казахстан на срочную воинскую службу на территории Есильского района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апреля 2010 года N 192. Зарегистрировано Управлением юстиции Есильского района Северо-Казахстанской области 29 апреля 2010 года N 13-6-142. Утратило силу - постановлением акимата Есильского района Северо-Казахстанской области от 24 марта 2011 года N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Есильского района Северо-Казахстанской области от 24.03.2011 </w:t>
      </w:r>
      <w:r>
        <w:rPr>
          <w:rFonts w:ascii="Times New Roman"/>
          <w:b w:val="false"/>
          <w:i w:val="false"/>
          <w:color w:val="ff0000"/>
          <w:sz w:val="28"/>
        </w:rPr>
        <w:t>N 44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постановлений Правительств Республики Казахстан от 30 июня 2006 года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и проведения призыва граждан на воинскую службу» и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 и октябре-декабре 2010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в количестве, необходимом для комплектования Вооруженных Сил Республики Казахстан, Внутренних войск Министерства внутренних дел Республики Казахстан, Комитета национальной безопасности Республики Казахстан, Республиканской гвардии Республики Казахстан,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доставку призывников для прохождения медицинского освидетельствования и отправку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коммунальному государственному предприятию на праве хозяйственного ведения «Явленская центральная районная больница» акимата Северо-Казахстанской области Министерства здравоохранения Республики Казахстан (по согласованию) для прохождения медицинского освидетельствования граждан, направленных призывной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комиссию опытными врачами-специалистами, медицинским персоналом, а также обеспечить имуществом 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бесперебойную работу рентген кабинета, кабинета функциональной диагностики, лаборатории сдачи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места: в терапевтическом отделении – 5 мест, в хирургическом отделении - 5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финансов Есильского района Северо-Казахстанской области» обеспечить своевременное финансирование расходов на мероприятия по призыву граждан на воинскую службу за счет средств районного бюджета в пределах ассигнований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Исполняющему обязанности руководителя аппарата акима Есильского района (Ельжасов Р.С.) на время проведения призыва для материально-технического обеспечения призыва: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на работу три штатные единицы технических работников (делопроизводителей);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аренду транспорта для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«Отдел по делам обороны Есильского района Северо-Казахстанской области» (по согласованию) обеспечить доставку призывников на областной сборный пункт для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6 мая 2009 года № 118 «Об организаций очередного призыва граждан мужского пола Республики Казахстан на срочную воинскую службу в апреле-июне и октябре декабре 2009 года» (зарегистрировано в Реестре государственной регистрации нормативных правовых актов 14 мая 2009 года за № 13-6-115, опубликовано в газете «Ишим» от 5 июня 2009 года № 24 (8432)).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Мукашева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       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Сагандык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«Явленская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Есдаулетов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Тулеген Тулеуович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(ОВД ЕР ДВД СКО)                 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Аскар Балтабекович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года № 192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3"/>
        <w:gridCol w:w="6877"/>
      </w:tblGrid>
      <w:tr>
        <w:trPr>
          <w:trHeight w:val="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Сагандык Абдрахманович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призывной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Заеденович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Койшибаевич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внутренних 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Юрьевна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поликлиникой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«Явленская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«Явленская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районная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секретарь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