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036f" w14:textId="4f00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Есильского района приписки граждан мужского пола Республики Казахстан 1994 года рождения к призывному участку с января по март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Есилького района Северо-Казахстанской области от 24 ноября 2010 года N 18. Зарегистрировано Управлением юстиции Есилького района Северо-Казахстанской области 8 декабря 2010 года N 13-6-153. Утратило силу - решением акима Есильского района Северо-Казахстанской области от 2 декабря 2011 года N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Есильского района Северо-Казахстанской области от 02.12.2011 </w:t>
      </w:r>
      <w:r>
        <w:rPr>
          <w:rFonts w:ascii="Times New Roman"/>
          <w:b w:val="false"/>
          <w:i w:val="false"/>
          <w:color w:val="ff0000"/>
          <w:sz w:val="28"/>
        </w:rPr>
        <w:t>N 26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Есильского района приписку граждан мужского пола Республики Казахстан 1994 года рождения, которым в год приписки исполняется семнадцать лет к призывному участку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Сабралина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22 декабря 2009 года № 9 «О проведении приписки граждан мужского пола Республики Казахстан 1993 года рождения и старших призывных возрастов, не прошедших ранее приписку к призывному участку отдела по делам обороны Есильского района Северо-Казахстанской области с января по март 2010 года» (зарегистрированное в Реестре государственной регистрации нормативных правовых актов за № 13-6-133 от 28 декабря 2009 года и опубликованное в районной газете «Ишим» от 8 января 2010 года № 2(8464)).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                 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 Сагандык Абдрахманович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