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54e2" w14:textId="f895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8 декабря 2010 года N 405. Зарегистрировано Управлением юстиции Есильского района Северо-Казахстанской области 9 января 2011 года N 13-6-157. Утратило силу - постановлением акимата Есильского района Северо-Казахстанской области от 23 декабря 2011 года N 322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Есильского района Северо-Казахстанской области от 23.12.2011 </w:t>
      </w:r>
      <w:r>
        <w:rPr>
          <w:rFonts w:ascii="Times New Roman"/>
          <w:b w:val="false"/>
          <w:i w:val="false"/>
          <w:color w:val="ff0000"/>
          <w:sz w:val="28"/>
        </w:rPr>
        <w:t>N 322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23 января 2001 года № 148 «О местном государственном управлении и самоуправлении в Республике Казахстан»,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Республике Казахстан от 23 января 2001 года № 149 «О занятости населения»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на территории Есильского района на 2011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не работающие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высших учебных заведений, колледжей и профессиональных лицеев;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старше 50 (пятидесяти)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из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высвобождаемые в связи с сокращением численности или штата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от 12 апреля 2010 года № 160 «Об установлении дополнительного перечня лиц, относящихся к целевым группам населения на 2010 год на территории Есильского района» (зарегистрировано в Реестре государственной регистрации нормативных правовых актов № 13-6-148 от 13 мая 2010 года, опубликовано в газетах «Есіл таңы» от 28 мая 2010 года № 24, «Ишим» от 28 мая 2010 года № 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Бектасову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А. Бегманов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