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8531" w14:textId="af68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к призывному участку отдела по делам обороны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района Северо-Казахстанской области от 10 января 2010 года N 1. Зарегистрировано Управлением юстиции Жамбылского района Северо-Казахстанской области 18 января 2010 года N 13-7-118. Утратило силу в связи с истечением срока действия (письмо аппарата акима Жамбылского района Северо-Казахстанской области от 22 мая 2012 года N 02-05-1.4-2/328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Жамбылского района Северо-Казахстанской области от 22.05.2012 N 02-05-1.4-2/328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№ 74 «О воинской обязанности и воинской службе»,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январе-марте 2010 года приписку граждан Республики Казахстан мужского пола 1993 года рождения, а также старших возрастов, ранее не прошедших приписку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Главному врачу коммунального государственного казенного предприятия «Жамбылская центральная районная больница акимата Северо-Казахстанской области Министерства Здравоохранения Республики Казахстан»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врачей-специалистов и лиц среднего медицинского персонала, для медицинского освидетельствования граждан подлежащих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в районной больнице места для стационарного обследования граждан подлежащих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призывной пункт необходимым медицинским инструментом и медикаментами.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Приписку граждан мужского пола к призывному участку проводить в здании Государственного учреждения «Отдел по делам обороны Жамбылского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района обеспечить организованную и своевременную явку на приписку всех граждан мужского пола 1993 года рождения, а также старших возрастов, ранее не прошедших приписку.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Начальнику государственного учреждения «Отдел финансов Жамбылского района» расходы, связанные с выполнением указанных мероприятий, осуществлять за счет бюджетных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решения возложить на заместителя акима района по социальным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акима района вводится в действие по истечению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«Жамбылская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Е. Мусетаев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Жамбылского района»                М. Аскаров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