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98d5" w14:textId="3489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Жамбылском районе Северо-Казахстанской области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9 марта 2010 года N 40. Зарегистрировано Управлением юстиции Жамбылского района Северо-Казахстанской области 13 апреля 2010 года N 13-7-122. Утратило силу (письмо аппарата акима Жамбылского района Северо-Казахстанской области от 8 апреля 2013 года N 02-05-1.4-2/336)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Жамбылского района Северо-Казахстанской области от 08.04.2013 N 02-05-1.4-2/336)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общественных работ (далее по тексту -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Жамбылского района»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общественных работников производить из средств местного бюджета в размере минимальной заработной платы, в соответствии Законом Республики Казахстан от 7 декабря 2009 года «О республиканском бюджете на 2010-2012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 следующие постановления акимата Жамбылского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2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оплачиваемых общественных работ» (зарегистрированное в Реестре государственной регистрации № 13-7-104 от 18 февраля 2009 года, опубликованное в газетах «Ауыл арайы» от 27 февраля 2009 года № 8, «Сельская новь» от 27 февраля 2009 года №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4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постановление акимата Жамбылского района от 2 февраля 2009 года № 17 "Об организации оплачиваемых общественных работ" (зарегистрированное в Реестре государственной регистрации № 13-7-117 от 16 января 2010 года, опубликованное в газетах «Ауыл арайы» от 15 января 2010 года № 03, «Сельская новь» от 15 января 2010 года № 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Сарбасова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 «Жамбылский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архив»                            Тулегенов К.М.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юстиции Жамбылского района»                Рязанцева Н.А.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области»                     Кутушев А.Е.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марта 2010 года № 40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1"/>
        <w:gridCol w:w="4013"/>
        <w:gridCol w:w="5"/>
        <w:gridCol w:w="6"/>
        <w:gridCol w:w="3553"/>
        <w:gridCol w:w="2813"/>
        <w:gridCol w:w="113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работы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«Жамбыл су»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километров.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Архангельского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округа».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разбив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ловка, 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утеп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и покра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окон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округа».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разбив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ловка, 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утеп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Благовещен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округа».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километ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разбив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и веток 60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городков.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кирпичей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размером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20x30x40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утрамбовка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 фигур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дел.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грузка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 приему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округа».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ловка, 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Железенского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15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пустующего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Богатом.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344,7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Казанского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20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Кайранколь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округа».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разбив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поливка,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спили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ловка, 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дел.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городков.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утрамбовка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 фигур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Кладбинского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разбив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поливка,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спили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ловка, 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пустующего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485,6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Майбалыкского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разбив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ловка, 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локаль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водоснаб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20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ловка, 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Новорыбин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15 штук, разбив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ловка, 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15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ловка, 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Первомайского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20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трассы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Буденного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ловка, 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Пресновского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километ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разбив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деревьев.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отлове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городков.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кирпичей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размером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20x30x40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утрамбовка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 фигур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заго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дров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отопления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одиноко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ловка, 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штук.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 приему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семей оралманов, согласно квоты, установленной акиматом Жамбылского района.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Пресноредут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разбив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ловка, 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пустующих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Семиозерке и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Ястребинке.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Семиозерке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Троицкого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разбив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квадратных 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распи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ловка, колка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складиро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кладбищ, свалок.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штук.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дел.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архив».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листов.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органам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семьям.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 дел.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 человек.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человек.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