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3d8b" w14:textId="73e3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центральной площади села Пресновка Жамбылского района Северо-Казахстанской области имени Кожаберген жырау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Пресновского сельского округа Жамбылского района Северо-Казахстанской области от 22 апреля 2010 года N 13. Зарегистрировано Управлением юстиции Жамбылского района Северо-Казахстанской области 26 мая 2010 года N 13-7-129.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государственном языке внесены изменения, текст на русском языке не меняется, решением акима Пресновского сельского округа Жамбылского района Северо-Казахстанской области от 12.11.2018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 и с учетом мнения населения села Пресновка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центральной площади села Пресновка Жамбылского района Северо-Казахстанской области имя Қожаберген жырау.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Ж.Дюсенбин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