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87f9" w14:textId="cbb8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6 мая 2010 года N 103 "Об определении оптимальных сроков сева по каждому виду субсидируемых приоритетных сельскохозяйственных культур по Жамбылскому району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24 мая 2010 года N 113. Зарегистрировано Управлением юстиции Жамбылского района Северо-Казахстанской области 2 июня 2010 года N 13-7-130.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6 мая 2010 года № 103 «Об определении оптимальных сроков сева по каждому виду субсидируемых приоритетных сельскохозяйственных культур по Жамбылскому району в 2010 году» (зарегистрированное в Реестре государственной регистрации нормативных правовых актов 6 мая 2010 года за № 13-7-127, опубликованное в газете «Ауыл арайы» от 7 мая 2010 года № 21 на государственном языке, газете «Сельская новь» от 7 мая 2010 года № 21 на русском языке)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2010 года № 113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проведения сева приоритетных сельскохозяйственных культур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089"/>
        <w:gridCol w:w="1920"/>
        <w:gridCol w:w="2280"/>
        <w:gridCol w:w="1941"/>
        <w:gridCol w:w="2726"/>
      </w:tblGrid>
      <w:tr>
        <w:trPr>
          <w:trHeight w:val="13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Среднеранние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пшени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 по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2010 году</w:t>
            </w:r>
          </w:p>
        </w:tc>
      </w:tr>
      <w:tr>
        <w:trPr>
          <w:trHeight w:val="345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 Лесо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на 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лосемена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силос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степ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лые сорта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на 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лосемена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силос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