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dac1" w14:textId="242d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 переулка в селе Пресновка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Пресновского сельского округа Жамбылского района Северо-Казахстанской области от 4 мая 2010 года N 17. Зарегистрировано Управлением юстиции Жамбылского района Северо-Казахстанской области 2 июня 2010 года N 13-7-131.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Пресновского сельского округа Жамбылского района Северо-Казахстанской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Пресновка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Логовая села Пресновка Жамбылского района Северо-Казахстанской области в улицу Довженко Виктора Михайловича.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переулок Восточный села Пресновка Жамбылского района Северо-Казахстанской области в переулок Мосякина Кирилла Евгеньевича.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