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7babe" w14:textId="fa7bab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 и спорта проживающим и работающим в сельских населенных пунктах Жамбылского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Северо-Казахстанской области от 21 июня 2010 года N 24/3. Зарегистрировано Управлением юстиции Жамбылского района Северо-Казахстанской области 26 июля 2010 года N 13-7-132. Утратило силу решением маслихата Жамбылского района Северо-Казахстанской области от 21 января 2015 года N 35/3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маслихата Жамбылского района Северо-Казахстанской области от 21.01.2015 N 35/3.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"О государственном регулировании развития агропромышленного комплекса и сельских территорий",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образования, культуры и спорта проживающим и работающим в сельских населенных пунктах Жамбылского района в сумме одна тысяча тенге, один раз в год по основной работе.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Жамбылского района Северо-Казахстанской области от 28.07.2011 </w:t>
      </w:r>
      <w:r>
        <w:rPr>
          <w:rFonts w:ascii="Times New Roman"/>
          <w:b w:val="false"/>
          <w:i w:val="false"/>
          <w:color w:val="000000"/>
          <w:sz w:val="28"/>
        </w:rPr>
        <w:t>N 34/3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Финансирование социальной помощи производить за счет средств местного бюджета, предусмотренных на эти цели в финансовом году по коду функциональной классификации расходов 451.004.000.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 решение районного маслихата от 15 июля 2004 года № 45/8 "О Правилах оказания социальной помощи специалистам здравоохранения, образования, социального обеспечения и культуры, проживающим в сельской местности для приобретения топлива" (зарегистрировано в Реестре государственной регистрации нормативных правовых актов за № 1328 от 17 августа 2004 года, опубликованного в районной газете "Ауыл арайы - Сельская новь" от 1 сентября 2004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1"/>
        <w:gridCol w:w="4209"/>
      </w:tblGrid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ХXIV очередной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Шатохина</w:t>
            </w:r>
          </w:p>
        </w:tc>
      </w:tr>
      <w:tr>
        <w:trPr>
          <w:trHeight w:val="30" w:hRule="atLeast"/>
        </w:trPr>
        <w:tc>
          <w:tcPr>
            <w:tcW w:w="7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</w:tc>
        <w:tc>
          <w:tcPr>
            <w:tcW w:w="4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Мусабаев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