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508b" w14:textId="d135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отдела обороны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24 ноября 2010 года N 27. Зарегистрировано Управлением юстиции Жамбылского района Северо-Казахстанской области 20 декабря 2010 года N 13-7-137.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2011 года приписку граждан Республики Казахстан мужского пола 1994 года рождения, а также старших возрастов, ранее не прошедших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Приписку граждан мужского пола к призывному участку проводить в здании Государственного учреждения «Отдел по делам обороны Жамбылского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врачей-специалистов и лиц среднего медицинского персонала, для медицинского освидетельствования граждан подлежащих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 районной больнице места для стационарного обследования граждан подлежащих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призывной пункт необходимым медицинским инструментом и медикаментами.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района обеспечить организованную и своевременную явку на приписку всех граждан мужского пола 1994 года рождения, а также старших возрастов, ранее не прошедших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«Отдел финансов Жамбылского района» расходы, связанные с выполнением указанных мероприятий,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акима района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района»                М.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