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0ad2" w14:textId="75b0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2009 года N 21/1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24 декабря 2010 года N 29/2. Зарегистрировано Управлением юстиции Жамбылского района Северо-Казахстанской области 24 января 2011 года N 13-7-140. Утратило силу (письмо маслихата Жамбылского района Северо-Казахстанской области от 3 апреля 2013 года N 03-31/43)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Жамбылского района Северо-Казахстанской области от 03.04.2013 N 03-31/43)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2009 года № 21/1 «О районном бюджете на 2010-2012 годы» (зарегистрировано в Реестре государственной регистрации нормативных правовых актов 19 января 2010 года № 13-7-119, опубликовано в газетах «Ауыл арайы» от 22 января 2010 года № 4 и «Сельская новь» от 22 января 2010 года №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1.В пункте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«62 438» заменить цифрами «62 322»;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1,4 к указанному решению изложить в новой редакции согласно приложениям 1,2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XXIX очередной сессии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Кусаинов                                Б. Мусабаев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133"/>
        <w:gridCol w:w="1233"/>
        <w:gridCol w:w="5853"/>
        <w:gridCol w:w="2773"/>
      </w:tblGrid>
      <w:tr>
        <w:trPr>
          <w:trHeight w:val="6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2 273 197,1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192 804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109 925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109 925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59 380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26 509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19 258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17 649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12 799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7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2 068 216,1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2 068 216,1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2 068 216,1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99"/>
        <w:gridCol w:w="1259"/>
        <w:gridCol w:w="5519"/>
        <w:gridCol w:w="2787"/>
      </w:tblGrid>
      <w:tr>
        <w:trPr>
          <w:trHeight w:val="72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Админ.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7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2282008,1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177707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37232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36077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107268</w:t>
            </w:r>
          </w:p>
        </w:tc>
      </w:tr>
      <w:tr>
        <w:trPr>
          <w:trHeight w:val="73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104234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</w:t>
            </w:r>
          </w:p>
        </w:tc>
      </w:tr>
      <w:tr>
        <w:trPr>
          <w:trHeight w:val="99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99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1491637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1491637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73300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1305181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73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3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80865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130509,2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130509,2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</w:t>
            </w:r>
          </w:p>
        </w:tc>
      </w:tr>
      <w:tr>
        <w:trPr>
          <w:trHeight w:val="99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7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30654</w:t>
            </w:r>
          </w:p>
        </w:tc>
      </w:tr>
      <w:tr>
        <w:trPr>
          <w:trHeight w:val="100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</w:p>
        </w:tc>
      </w:tr>
      <w:tr>
        <w:trPr>
          <w:trHeight w:val="15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68,2</w:t>
            </w:r>
          </w:p>
        </w:tc>
      </w:tr>
      <w:tr>
        <w:trPr>
          <w:trHeight w:val="279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заведениях, не входивших в состав действующей армии, награжденным медалью «За победу над Германией в Великой Отечественной войне 1941-1945 годы»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</w:t>
            </w:r>
          </w:p>
        </w:tc>
      </w:tr>
      <w:tr>
        <w:trPr>
          <w:trHeight w:val="73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147795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52175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52175</w:t>
            </w:r>
          </w:p>
        </w:tc>
      </w:tr>
      <w:tr>
        <w:trPr>
          <w:trHeight w:val="73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88350</w:t>
            </w:r>
          </w:p>
        </w:tc>
      </w:tr>
      <w:tr>
        <w:trPr>
          <w:trHeight w:val="73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88350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73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59247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73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7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</w:p>
        </w:tc>
      </w:tr>
      <w:tr>
        <w:trPr>
          <w:trHeight w:val="27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8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73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73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73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173396,1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17258,2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12801,2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117210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117210</w:t>
            </w:r>
          </w:p>
        </w:tc>
      </w:tr>
      <w:tr>
        <w:trPr>
          <w:trHeight w:val="25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</w:t>
            </w:r>
          </w:p>
        </w:tc>
      </w:tr>
      <w:tr>
        <w:trPr>
          <w:trHeight w:val="73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24259,9</w:t>
            </w:r>
          </w:p>
        </w:tc>
      </w:tr>
      <w:tr>
        <w:trPr>
          <w:trHeight w:val="73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24259,9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18730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76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28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51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73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73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64527,8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64527,8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64296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3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6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360,6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360,6</w:t>
            </w:r>
          </w:p>
        </w:tc>
      </w:tr>
      <w:tr>
        <w:trPr>
          <w:trHeight w:val="55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360,6</w:t>
            </w:r>
          </w:p>
        </w:tc>
      </w:tr>
      <w:tr>
        <w:trPr>
          <w:trHeight w:val="55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360,6</w:t>
            </w:r>
          </w:p>
        </w:tc>
      </w:tr>
      <w:tr>
        <w:trPr>
          <w:trHeight w:val="67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Админ.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-18953</w:t>
            </w:r>
          </w:p>
        </w:tc>
      </w:tr>
      <w:tr>
        <w:trPr>
          <w:trHeight w:val="28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дифицита (использование профицита) бюджета: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18 592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6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Админ.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360,6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360,6</w:t>
            </w:r>
          </w:p>
        </w:tc>
      </w:tr>
      <w:tr>
        <w:trPr>
          <w:trHeight w:val="49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360,6</w:t>
            </w:r>
          </w:p>
        </w:tc>
      </w:tr>
      <w:tr>
        <w:trPr>
          <w:trHeight w:val="675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</w:t>
            </w:r>
          </w:p>
        </w:tc>
      </w:tr>
      <w:tr>
        <w:trPr>
          <w:trHeight w:val="24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2010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293"/>
        <w:gridCol w:w="1273"/>
        <w:gridCol w:w="5413"/>
        <w:gridCol w:w="2773"/>
      </w:tblGrid>
      <w:tr>
        <w:trPr>
          <w:trHeight w:val="5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258 085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140 525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52 175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52 175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52175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восемнадцати квартирного жилого дома селе Пресновка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52175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88 350</w:t>
            </w:r>
          </w:p>
        </w:tc>
      </w:tr>
      <w:tr>
        <w:trPr>
          <w:trHeight w:val="7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88 350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62 322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в селе Кайранколь Жамбылского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62 322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26 028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сетей водоснабжения селе Пресновка Жамбылского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26 028</w:t>
            </w:r>
          </w:p>
        </w:tc>
      </w:tr>
      <w:tr>
        <w:trPr>
          <w:trHeight w:val="7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117 210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117 210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117 210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117 210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от Ишимского группового водопровода до села Жамбыл Жамбылского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</w:p>
        </w:tc>
      </w:tr>
      <w:tr>
        <w:trPr>
          <w:trHeight w:val="7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 сметной документации по объекту "Реконструкция отвода от Ишимского груп пового водопровода до села Жамбыл Жамбылского района"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кустовых скважинных водозаборов из подземных вод в Жамбылском районе (третья очередь Мирный участок подземных вод)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 сметной документации по объекту "Строительство кустовых скважинных водозаборов из подземных вод в Жамбылском районе (третья очередь Мирный участок подземных вод)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