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e9d3" w14:textId="e81e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
территории Кызылжарского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23 февраля 2010 года N 37. Зарегистрировано Управлением юстиции Кызылжарского района Северо-Казахстанской области 2 марта 2010 года N 13-8-119. Утратило силу постановлением акимата Кызылжарского района Северо-Казахстанской области от 27 сентября 2013 года N 430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Кызылжарского района Северо-Казахстанской области от 27.09.2013 N 430 (вводится в действие со дня его подписания)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«О выборах в Республике Казахстан» от 28 сентября 1995 года № 2464, в целях размещения агитационных печатных материалов,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в депутаты районного маслихата вместо выбывших депутатов по избирательным округам № 6, № 12 на территории Кызылжарского района, согласно приложениям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Байсынова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Кызылжарской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            В. Геншель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2010 года № 37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кандидатов в депутаты районного маслихата вместо выбывшего депутата по избирательному округу № 6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693"/>
        <w:gridCol w:w="671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расположения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Элитное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 административному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 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Приишимка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прилегающей к школе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Чапаево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прилегающей к 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клуба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Бишкуль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 зданию Бишкульской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школы-гимназии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Новокаменка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 зданию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2010 года № 37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кандидатов в депутаты районного маслихата вместо выбывшего депутата по избирательному округу № 12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733"/>
        <w:gridCol w:w="659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расположения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Соколовка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административному 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Березовскому медицинскому пункту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