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a2bcc" w14:textId="14a2b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25 декабря 2009 года N 20/1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31 марта 2010 года N 23/2. Зарегистрировано Управлением юстиции Кызылжарского района Северо-Казахстанской области 15 апреля 2010 года N 13-8-121. Утратило силу - решением маслихата Кызылжарского района Северо-Казахстанской области от 16 апреля 2012 года N 4/4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Кызылжарского района Северо-Казахстанской области от 16.04.2012 N 4/4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148, Кызылжарский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двадцатой сессии IV созыва от 25 декабря 2009 года № 20/1 «О районном бюджете на 2010-2012 годы» (зарегистрировано в Реестре государственной регистрации 11 января 2010 года № 13-8-115, опубликовано в газетах «Қызылжар және қызылжарлықтар» от 21 января 2010 года № 4, «Маяк» от 22 января 2010 года № 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«2 470 672» заменить цифрами «2 706 770»;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«276 255» заменить цифрами «306 769»;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«24 065» заменить цифрами «9 065»;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«2 166 621» заменить цифрами «2 387 205»;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«3 064 080» заменить цифрами «3 323 930»;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5)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«-602 309» заменить цифрами «-626 061»;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«602 309» заменить цифрами «626 061»;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23752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«159 205» заменить цифрами «80 124»;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4), 5)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22 286 тысяч тенге –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882 тысяч тенге –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«12 001» заменить цифрами «11 472»;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«18 016» заменить цифрами «18 745»;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«13) 59 929 тысяч тенге – на реализацию государственного образовательного заказа в дошкольных организациях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«41» заменить цифрами «75»;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5, 6, 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7 976 тысяч тенге – на приобретение угля;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10 000 тысяч тенге – капитальный ремонт средней школы в селе Новоникольское;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141 680 тысяч тенге – на строительство объектов подсобного, обслуживающего назначения и благоустройство прилегающей территории к 140 жилым домам в жилом массиве "Байтерек" с.Элитное»;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«15-1. Предусмотреть в районном бюджете расходы за счет свободных остатков средств, сложившихся на начало финансового года, в сумме 23 752 тысяч тенге, в том числе на возврат целевых трансфертов республиканского и областного бюджетов, неиспользованных в 2009 году, в сумме 5 тыс. тенге и использованных не по целевому назначению в сумме 587 тыс. тенге согласно приложению 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4, 6 к указанному решению изложить в новой редакции согласно приложениям 1, 2, 3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дополнить приложением 7 согласно приложению 4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Молдахметова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2010 года № 23/2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13"/>
        <w:gridCol w:w="673"/>
        <w:gridCol w:w="7713"/>
        <w:gridCol w:w="19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2 706 770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306 769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176 786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176 786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103 879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51 951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37 400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20 558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5 177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5 381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4 646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4 646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2 109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2 387 205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2 387 205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2 387 205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93"/>
        <w:gridCol w:w="813"/>
        <w:gridCol w:w="7573"/>
        <w:gridCol w:w="195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3 323 930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204 645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10 566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41 511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41 411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131 158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128 628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5 124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5 124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4 624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1 533 006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46 908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46 908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1 484 219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1 404 350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50 818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10 197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4 654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150 979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150 979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32 397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9 351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10 678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16 194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3 643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странам 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по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а также оплаты 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сопровождающим их лицам расходов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питание, проживание, проезд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праздничных мероприятиях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Москва, Астана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 войне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19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войны, а также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приравненным к ним, военнослужащим,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уволенным в запас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(отставку), проходившим военную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службу в период с 22 июня 1941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сентября 1945 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частях, учреждениях, в военно-учебных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заведениях, не входивших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действующей армии, награжденным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медалью «За победу над Германией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 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гг.» или медалью «За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Японией»,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тылу в годы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к 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27 492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1 018 578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973 088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238 000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735 088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27 583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23 058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3 725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9 005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7 004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4 311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104 241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39 086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39 086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2 645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18 846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6 083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4 341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4 341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187 449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4 161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7 946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7 268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районов в городе, поселков,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аулов (сел),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11 472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4 842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4 842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23 436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23 436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8 436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10 914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4 497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4 457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5 917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5 917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80 716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80 716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80 124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8 901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8 901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8 901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8 901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8 901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-626 061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626 061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602 309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602 309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602 309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23 752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23 752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23 752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23 752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2010 года № 23/2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13"/>
        <w:gridCol w:w="753"/>
        <w:gridCol w:w="613"/>
        <w:gridCol w:w="7313"/>
        <w:gridCol w:w="15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91 652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65 705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65 705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64 375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8 909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16 391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073"/>
        <w:gridCol w:w="1073"/>
        <w:gridCol w:w="1313"/>
        <w:gridCol w:w="1193"/>
        <w:gridCol w:w="1373"/>
        <w:gridCol w:w="1153"/>
        <w:gridCol w:w="1173"/>
        <w:gridCol w:w="1293"/>
        <w:gridCol w:w="1253"/>
      </w:tblGrid>
      <w:tr>
        <w:trPr>
          <w:trHeight w:val="24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8 303</w:t>
            </w:r>
          </w:p>
        </w:tc>
      </w:tr>
      <w:tr>
        <w:trPr>
          <w:trHeight w:val="1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6 547</w:t>
            </w:r>
          </w:p>
        </w:tc>
      </w:tr>
      <w:tr>
        <w:trPr>
          <w:trHeight w:val="3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6 547</w:t>
            </w:r>
          </w:p>
        </w:tc>
      </w:tr>
      <w:tr>
        <w:trPr>
          <w:trHeight w:val="6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6 427</w:t>
            </w:r>
          </w:p>
        </w:tc>
      </w:tr>
      <w:tr>
        <w:trPr>
          <w:trHeight w:val="2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4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</w:t>
            </w:r>
          </w:p>
        </w:tc>
      </w:tr>
      <w:tr>
        <w:trPr>
          <w:trHeight w:val="3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13"/>
        <w:gridCol w:w="673"/>
        <w:gridCol w:w="493"/>
        <w:gridCol w:w="7473"/>
        <w:gridCol w:w="14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91 374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65 453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65 453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64 253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22 695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22 695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173"/>
        <w:gridCol w:w="1133"/>
        <w:gridCol w:w="1053"/>
        <w:gridCol w:w="1093"/>
        <w:gridCol w:w="1073"/>
        <w:gridCol w:w="1413"/>
        <w:gridCol w:w="1193"/>
        <w:gridCol w:w="1413"/>
        <w:gridCol w:w="1193"/>
      </w:tblGrid>
      <w:tr>
        <w:trPr>
          <w:trHeight w:val="24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9 339</w:t>
            </w:r>
          </w:p>
        </w:tc>
      </w:tr>
      <w:tr>
        <w:trPr>
          <w:trHeight w:val="1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5 649</w:t>
            </w:r>
          </w:p>
        </w:tc>
      </w:tr>
      <w:tr>
        <w:trPr>
          <w:trHeight w:val="3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5 649</w:t>
            </w:r>
          </w:p>
        </w:tc>
      </w:tr>
      <w:tr>
        <w:trPr>
          <w:trHeight w:val="6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5 529</w:t>
            </w:r>
          </w:p>
        </w:tc>
      </w:tr>
      <w:tr>
        <w:trPr>
          <w:trHeight w:val="27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7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3 516</w:t>
            </w:r>
          </w:p>
        </w:tc>
      </w:tr>
      <w:tr>
        <w:trPr>
          <w:trHeight w:val="42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3 516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3 516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2010 года № 23/2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расходов по бюджетной программе 451 007 000 "Социальная помощь отдельным категориям нуждающихся граждан по решениям местных представительных органов" Кызылжарского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93"/>
        <w:gridCol w:w="793"/>
        <w:gridCol w:w="7953"/>
        <w:gridCol w:w="15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10 678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10 678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10 678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10 678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выплаты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Санаторно-курортное лечение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инвалидов ВОВ, лиц, приравненных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льготам и гарантиям к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ВОВ и других категории лиц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3 529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студентам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малообеспеченных семей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Зубопротезирование 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ВОВ и на льготное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зубопротезирование лиц, приравненных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льготам и гарантиям к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питание гражданам,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больным активным туберкулезом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Компенсация за коммунальные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и инвалидам ВОВ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3 323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единой одежды (участие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ветеранов войны области в парадах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Астана и Москва)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обмундирования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инвалидам Великой Отечественной войны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2010 года № 23/2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Увеличить расходы:                               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893"/>
        <w:gridCol w:w="933"/>
        <w:gridCol w:w="933"/>
        <w:gridCol w:w="6533"/>
        <w:gridCol w:w="1413"/>
      </w:tblGrid>
      <w:tr>
        <w:trPr>
          <w:trHeight w:val="6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4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3 349</w:t>
            </w:r>
          </w:p>
        </w:tc>
      </w:tr>
      <w:tr>
        <w:trPr>
          <w:trHeight w:val="64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3 219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8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4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4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8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2 635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</w:p>
        </w:tc>
      </w:tr>
      <w:tr>
        <w:trPr>
          <w:trHeight w:val="4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4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4 762</w:t>
            </w:r>
          </w:p>
        </w:tc>
      </w:tr>
      <w:tr>
        <w:trPr>
          <w:trHeight w:val="4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3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материальной помощи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войны, а также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с 22 июня 1941 года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1945 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частях, учреждениях, в военно-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заведениях, не входивших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 действующей армии,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награжденным медалью «За победу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 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гг» или медалью «За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Японией»,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3 821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3 821</w:t>
            </w:r>
          </w:p>
        </w:tc>
      </w:tr>
      <w:tr>
        <w:trPr>
          <w:trHeight w:val="64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4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5 261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4 222</w:t>
            </w:r>
          </w:p>
        </w:tc>
      </w:tr>
      <w:tr>
        <w:trPr>
          <w:trHeight w:val="4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4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4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6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4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6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6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