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4c5b" w14:textId="2744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оптимальных сроков проведения весенне-полевых работ по видам субсидируемых приоритетных сельскохозяйственных культур по Кызылжарскому району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30 апреля 2010 года N 160. Зарегистрировано Управлением юстиции Кызылжарского района Северо-Казахстанской 4 мая 2010 года N 13-8-125.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Кызылжарского района Северо-Казахстанской области от 04.02.2013 N 02.07-05-03/127)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2010 года областными бюджетами и бюджетом города Астаны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утвержденных постановлением Правительства Республики Казахстан от 25 февраля 2010 года № 123,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оптимальные сроки проведения весенне-полевых работ по видам субсидируемых приоритетных сельскохозяйственных культур по Кызылжарскому району в 2010 году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района Рамазанов Р.Е.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 момента первого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160 от 30 апреля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проведения весенне-полевых работ по видам субсидируемых приоритетных сельскохозяйственных культур по Кызылжарскому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928"/>
        <w:gridCol w:w="3177"/>
        <w:gridCol w:w="2836"/>
        <w:gridCol w:w="2611"/>
      </w:tblGrid>
      <w:tr>
        <w:trPr>
          <w:trHeight w:val="10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зона, ПЗР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 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Среднеранние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по 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новому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шественнику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 год</w:t>
            </w:r>
          </w:p>
        </w:tc>
      </w:tr>
      <w:tr>
        <w:trPr>
          <w:trHeight w:val="525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 лесос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тепная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среднепоздняя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15.05 - 27.05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1.06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 – 5.09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спелые сорта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30.05 - 5.06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-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спелые сорта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22.05 - 28.05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15.05 - 18.05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 – 22.05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маслосемена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– 18.05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 – 23.05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16.05.- 20.05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–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 –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– 10.06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 – 10.06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степ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среднепоздняя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5.06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 – 5.09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спелые сорта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30.05 - 5.06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-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поздние сорта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-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спелые сорта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15.05 - 20.05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 –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– 18.05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 – 23.05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16.05.- 20.05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–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 –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– 10.06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 – 10.06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