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cb66c" w14:textId="b1cb6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Кызылжарского района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31 марта 2010 года N 23/8. Зарегистрировано Управлением юстиции Кызылжарского района Северо-Казахстанской 5 мая 2010 года N 13-8-126. Утратило силу - решением маслихата Кызылжарского района Северо-Казахстанской области от 28 марта 2011 года N 33/3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решением маслихата Кызылжарского района Северо-Казахстанской области от 28.03.2011 </w:t>
      </w:r>
      <w:r>
        <w:rPr>
          <w:rFonts w:ascii="Times New Roman"/>
          <w:b w:val="false"/>
          <w:i w:val="false"/>
          <w:color w:val="ff0000"/>
          <w:sz w:val="28"/>
        </w:rPr>
        <w:t>N 33/3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№ 66 «О государственном регулировании развития агропромышленного комплекса и сельских территорий»,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пункты, утвержденных постановлением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 и спорта прибывшим для работы и проживания в сельские населенные пункты Кызылжарского района в 2010 году социальную поддержку для приобретения жилья в виде бюджетного кредита в сумме заявленной специалистом, но не превышающей шестисот тридцатикратный размер месячного расчетного показателя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специалистам здравоохранения, образования, социального обеспечения, культуры и спорта прибывшим для работы и проживания в сельские населенные пункты Кызылжарского района в 2010 году подъемное пособие в сумме, равной семидесятикратному месячному расчетному показателю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Районному отделу сельского хозяйства как уполномоченному органу по развитию сельских территорий принять меры по реализации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Молдахметова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«Кызылжарский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сельского хозяйства»                 А. Кабдушев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«Кызылжарский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районный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бюджетного планирования»                   А. Фролова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